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A8D" w14:textId="4FF67AD0" w:rsidR="00AC58C3" w:rsidRDefault="00AC58C3" w:rsidP="00412954">
      <w:pPr>
        <w:tabs>
          <w:tab w:val="left" w:pos="720"/>
          <w:tab w:val="left" w:pos="1440"/>
          <w:tab w:val="left" w:pos="2160"/>
          <w:tab w:val="left" w:pos="2880"/>
          <w:tab w:val="left" w:pos="4680"/>
          <w:tab w:val="left" w:pos="5400"/>
          <w:tab w:val="right" w:pos="9000"/>
        </w:tabs>
        <w:contextualSpacing/>
        <w:rPr>
          <w:rFonts w:cs="Arial"/>
          <w:b/>
          <w:bCs/>
          <w:lang w:val="en-US"/>
        </w:rPr>
      </w:pPr>
      <w:bookmarkStart w:id="0" w:name="RespondentForm"/>
      <w:bookmarkStart w:id="1" w:name="_Toc452119776"/>
      <w:bookmarkStart w:id="2" w:name="_Toc454956374"/>
      <w:r w:rsidRPr="000D07C1">
        <w:rPr>
          <w:noProof/>
          <w:lang w:eastAsia="en-GB"/>
        </w:rPr>
        <w:drawing>
          <wp:anchor distT="0" distB="0" distL="114300" distR="114300" simplePos="0" relativeHeight="251658245" behindDoc="1" locked="0" layoutInCell="1" allowOverlap="1" wp14:anchorId="5DD3DDD3" wp14:editId="77587D81">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510695F6" w:rsidRPr="76B1293A">
        <w:rPr>
          <w:rFonts w:cs="Arial"/>
          <w:b/>
          <w:bCs/>
          <w:lang w:val="en-US"/>
        </w:rPr>
        <w:t>Changing the way we heat our homes and buildings – A consultation on proposals for a Heat in Buildings Bill</w:t>
      </w:r>
    </w:p>
    <w:p w14:paraId="6E6993EB" w14:textId="77777777" w:rsidR="006E292F" w:rsidRPr="000D07C1" w:rsidRDefault="006E292F" w:rsidP="00412954">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6129F22B" w14:textId="66DDDC6B" w:rsidR="00AC58C3" w:rsidRPr="000D07C1" w:rsidRDefault="004D053A" w:rsidP="00412954">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213C475F" w14:textId="77777777" w:rsidR="00AC58C3" w:rsidRPr="000D07C1" w:rsidRDefault="00AC58C3" w:rsidP="00412954">
      <w:pPr>
        <w:tabs>
          <w:tab w:val="left" w:pos="720"/>
          <w:tab w:val="left" w:pos="1440"/>
          <w:tab w:val="left" w:pos="2160"/>
          <w:tab w:val="left" w:pos="2880"/>
          <w:tab w:val="right" w:pos="9907"/>
        </w:tabs>
        <w:rPr>
          <w:rFonts w:eastAsia="Calibri" w:cs="Cambria"/>
          <w:b/>
          <w:sz w:val="28"/>
          <w:szCs w:val="22"/>
          <w:lang w:eastAsia="en-GB"/>
        </w:rPr>
      </w:pPr>
    </w:p>
    <w:p w14:paraId="208AC2A2" w14:textId="77777777" w:rsidR="00AC58C3" w:rsidRPr="000D07C1" w:rsidRDefault="00AC58C3" w:rsidP="00412954">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06598065" w14:textId="77777777" w:rsidR="00AC58C3" w:rsidRPr="000D07C1" w:rsidRDefault="00AC58C3" w:rsidP="00412954">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329F575E" w14:textId="77777777" w:rsidR="00AC58C3" w:rsidRPr="000D07C1" w:rsidRDefault="00AC58C3" w:rsidP="00412954">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25E77F3A"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3D0891E3" w14:textId="77777777" w:rsidR="00AC58C3" w:rsidRPr="000D07C1" w:rsidRDefault="00AC58C3" w:rsidP="00412954">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0CD185B0"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8240" behindDoc="0" locked="0" layoutInCell="1" allowOverlap="1" wp14:anchorId="1016C83A" wp14:editId="550C22CC">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wps:spPr>
                      <wps:txbx>
                        <w:txbxContent>
                          <w:p w14:paraId="004F4FAA"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C83A" id="_x0000_t202" coordsize="21600,21600" o:spt="202" path="m,l,21600r21600,l21600,xe">
                <v:stroke joinstyle="miter"/>
                <v:path gradientshapeok="t" o:connecttype="rect"/>
              </v:shapetype>
              <v:shape id="Text Box 17" o:spid="_x0000_s1026" type="#_x0000_t202" style="position:absolute;margin-left:0;margin-top:19.75pt;width:468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7DQIAAAI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" filled="f">
                <v:textbox inset=",7.2pt,,7.2pt">
                  <w:txbxContent>
                    <w:p w14:paraId="004F4FAA" w14:textId="77777777" w:rsidR="003F5811" w:rsidRDefault="003F5811" w:rsidP="00AC58C3"/>
                  </w:txbxContent>
                </v:textbox>
                <w10:wrap type="tight"/>
              </v:shape>
            </w:pict>
          </mc:Fallback>
        </mc:AlternateContent>
      </w:r>
      <w:r w:rsidRPr="000D07C1">
        <w:rPr>
          <w:rFonts w:eastAsia="Calibri" w:cs="Arial"/>
          <w:szCs w:val="24"/>
          <w:lang w:eastAsia="en-GB"/>
        </w:rPr>
        <w:t>Full name or organisation’s name</w:t>
      </w:r>
    </w:p>
    <w:p w14:paraId="5D026AB5" w14:textId="77777777" w:rsidR="00AC58C3" w:rsidRPr="00F56FC6" w:rsidRDefault="00AC58C3" w:rsidP="00412954">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58242" behindDoc="0" locked="0" layoutInCell="1" allowOverlap="1" wp14:anchorId="4D9FE21F" wp14:editId="09B29C54">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wps:spPr>
                      <wps:txbx>
                        <w:txbxContent>
                          <w:p w14:paraId="5D2C2723"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E21F" id="Text Box 16" o:spid="_x0000_s1027" type="#_x0000_t202" style="position:absolute;margin-left:198.5pt;margin-top:31.2pt;width:269.6pt;height:26.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" filled="f">
                <v:textbox inset=",7.2pt,,7.2pt">
                  <w:txbxContent>
                    <w:p w14:paraId="5D2C2723" w14:textId="77777777" w:rsidR="003F5811" w:rsidRDefault="003F5811" w:rsidP="00AC58C3"/>
                  </w:txbxContent>
                </v:textbox>
                <w10:wrap type="tight"/>
              </v:shape>
            </w:pict>
          </mc:Fallback>
        </mc:AlternateContent>
      </w:r>
    </w:p>
    <w:p w14:paraId="40C47D51" w14:textId="77777777" w:rsidR="00AC58C3" w:rsidRPr="000D07C1" w:rsidRDefault="00AC58C3" w:rsidP="00412954">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4D0864EA"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8243" behindDoc="0" locked="0" layoutInCell="1" allowOverlap="1" wp14:anchorId="2423E68F" wp14:editId="1050BD97">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wps:spPr>
                      <wps:txbx>
                        <w:txbxContent>
                          <w:p w14:paraId="79DCEEB4"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E68F" id="Text Box 14" o:spid="_x0000_s1028" type="#_x0000_t202" style="position:absolute;margin-left:197.95pt;margin-top:75.15pt;width:269.6pt;height:26.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R0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" filled="f">
                <v:textbox inset=",7.2pt,,7.2pt">
                  <w:txbxContent>
                    <w:p w14:paraId="79DCEEB4" w14:textId="77777777" w:rsidR="003F5811" w:rsidRDefault="003F5811" w:rsidP="00AC58C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58241" behindDoc="0" locked="0" layoutInCell="1" allowOverlap="1" wp14:anchorId="048601D5" wp14:editId="2400EFC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wps:spPr>
                      <wps:txbx>
                        <w:txbxContent>
                          <w:p w14:paraId="421156CF"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1D5" id="Text Box 15" o:spid="_x0000_s1029" type="#_x0000_t202" style="position:absolute;margin-left:-.35pt;margin-top:15.85pt;width:468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" filled="f">
                <v:textbox inset=",7.2pt,,7.2pt">
                  <w:txbxContent>
                    <w:p w14:paraId="421156CF" w14:textId="77777777" w:rsidR="003F5811" w:rsidRDefault="003F5811" w:rsidP="00AC58C3"/>
                  </w:txbxContent>
                </v:textbox>
                <w10:wrap type="tight"/>
              </v:shape>
            </w:pict>
          </mc:Fallback>
        </mc:AlternateContent>
      </w:r>
      <w:r w:rsidRPr="000D07C1">
        <w:rPr>
          <w:rFonts w:eastAsia="Calibri"/>
          <w:szCs w:val="24"/>
          <w:lang w:eastAsia="en-GB"/>
        </w:rPr>
        <w:t xml:space="preserve">Address </w:t>
      </w:r>
    </w:p>
    <w:p w14:paraId="561452B4"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64B59A3B" w14:textId="77777777" w:rsidR="00AC58C3" w:rsidRPr="000D07C1" w:rsidRDefault="00AC58C3" w:rsidP="00412954">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58244" behindDoc="0" locked="0" layoutInCell="1" allowOverlap="1" wp14:anchorId="52FC070D" wp14:editId="29A7626E">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wps:spPr>
                      <wps:txbx>
                        <w:txbxContent>
                          <w:p w14:paraId="54E4E6C7"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70D" id="Text Box 13" o:spid="_x0000_s1030" type="#_x0000_t202" style="position:absolute;margin-left:198pt;margin-top:10.7pt;width:269.6pt;height:26.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" filled="f">
                <v:textbox inset=",7.2pt,,7.2pt">
                  <w:txbxContent>
                    <w:p w14:paraId="54E4E6C7" w14:textId="77777777" w:rsidR="003F5811" w:rsidRDefault="003F5811" w:rsidP="00AC58C3"/>
                  </w:txbxContent>
                </v:textbox>
                <w10:wrap type="tight"/>
              </v:shape>
            </w:pict>
          </mc:Fallback>
        </mc:AlternateContent>
      </w:r>
    </w:p>
    <w:p w14:paraId="25EAB748" w14:textId="77777777" w:rsidR="00AC58C3" w:rsidRPr="000D07C1" w:rsidRDefault="00AC58C3" w:rsidP="00412954">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38860393"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58246" behindDoc="0" locked="0" layoutInCell="1" allowOverlap="1" wp14:anchorId="1577CE3C" wp14:editId="43474634">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CE3C" id="Text Box 12" o:spid="_x0000_s1031" type="#_x0000_t202" style="position:absolute;margin-left:240.4pt;margin-top:5.55pt;width:227.25pt;height:15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GfFg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">
                <v:textbo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v:textbox>
              </v:shape>
            </w:pict>
          </mc:Fallback>
        </mc:AlternateContent>
      </w:r>
    </w:p>
    <w:p w14:paraId="0843DDA5"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2E9AC21B"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15645F"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09B84CD5"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E684352" w14:textId="77777777" w:rsidR="00AC58C3" w:rsidRPr="000D07C1" w:rsidRDefault="00AC58C3" w:rsidP="00412954">
      <w:pPr>
        <w:tabs>
          <w:tab w:val="left" w:pos="720"/>
          <w:tab w:val="left" w:pos="1440"/>
          <w:tab w:val="left" w:pos="2160"/>
          <w:tab w:val="left" w:pos="2880"/>
          <w:tab w:val="right" w:pos="9907"/>
        </w:tabs>
        <w:spacing w:line="276" w:lineRule="auto"/>
        <w:rPr>
          <w:rFonts w:eastAsia="Calibri"/>
          <w:sz w:val="22"/>
          <w:szCs w:val="22"/>
          <w:lang w:eastAsia="en-GB"/>
        </w:rPr>
      </w:pPr>
    </w:p>
    <w:p w14:paraId="00EB9D9D"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6A0A4BE7"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80EBBC8" w14:textId="77777777" w:rsidR="00AC58C3" w:rsidRPr="000D07C1" w:rsidRDefault="00AC58C3" w:rsidP="00412954">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5846A4F2" w14:textId="77777777" w:rsidR="00AC58C3" w:rsidRPr="000D07C1" w:rsidRDefault="00AC58C3" w:rsidP="00412954">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932C815" w14:textId="77777777" w:rsidR="00AC58C3" w:rsidRPr="000D07C1" w:rsidRDefault="00AC58C3" w:rsidP="00412954">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764DA213" w14:textId="47C07C71" w:rsidR="006F4788" w:rsidRDefault="00AC58C3" w:rsidP="00412954">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r w:rsidR="006F4788">
        <w:rPr>
          <w:rFonts w:eastAsia="Calibri" w:cs="Arial"/>
          <w:szCs w:val="24"/>
          <w:lang w:eastAsia="en-GB"/>
        </w:rPr>
        <w:br w:type="page"/>
      </w:r>
    </w:p>
    <w:p w14:paraId="6745DE34" w14:textId="77777777" w:rsidR="006F4788" w:rsidRPr="00E74842" w:rsidRDefault="006F4788" w:rsidP="00412954">
      <w:pPr>
        <w:rPr>
          <w:rFonts w:eastAsia="Calibri" w:cs="Arial"/>
          <w:szCs w:val="24"/>
          <w:lang w:eastAsia="en-GB"/>
        </w:rPr>
      </w:pPr>
      <w:r w:rsidRPr="00DE49C4">
        <w:rPr>
          <w:rFonts w:cs="Arial"/>
          <w:b/>
          <w:bCs/>
          <w:sz w:val="28"/>
          <w:szCs w:val="28"/>
        </w:rPr>
        <w:lastRenderedPageBreak/>
        <w:t>Questionnaire</w:t>
      </w:r>
    </w:p>
    <w:p w14:paraId="7E6A6D0B" w14:textId="77777777" w:rsidR="006F4788" w:rsidRDefault="006F4788" w:rsidP="00412954">
      <w:pPr>
        <w:autoSpaceDE w:val="0"/>
        <w:autoSpaceDN w:val="0"/>
        <w:adjustRightInd w:val="0"/>
        <w:rPr>
          <w:rFonts w:cs="Arial"/>
          <w:b/>
          <w:bCs/>
          <w:szCs w:val="24"/>
        </w:rPr>
      </w:pPr>
    </w:p>
    <w:p w14:paraId="53E63E60" w14:textId="77777777" w:rsidR="006F4788" w:rsidRPr="007866B6" w:rsidRDefault="006F4788" w:rsidP="00412954">
      <w:pPr>
        <w:autoSpaceDE w:val="0"/>
        <w:autoSpaceDN w:val="0"/>
        <w:adjustRightInd w:val="0"/>
        <w:rPr>
          <w:rFonts w:cs="Arial"/>
          <w:b/>
          <w:bCs/>
          <w:szCs w:val="24"/>
        </w:rPr>
      </w:pPr>
      <w:r w:rsidRPr="76B1293A">
        <w:rPr>
          <w:rFonts w:cs="Arial"/>
          <w:b/>
          <w:bCs/>
        </w:rPr>
        <w:t>Question 1</w:t>
      </w:r>
    </w:p>
    <w:p w14:paraId="2F93912A" w14:textId="2D98CBF8" w:rsidR="0C1EC330" w:rsidRPr="00967254" w:rsidRDefault="0C1EC330" w:rsidP="00412954">
      <w:pPr>
        <w:rPr>
          <w:rFonts w:eastAsia="Arial" w:cs="Arial"/>
          <w:szCs w:val="24"/>
        </w:rPr>
      </w:pPr>
      <w:r w:rsidRPr="00967254">
        <w:rPr>
          <w:rFonts w:eastAsia="Arial" w:cs="Arial"/>
          <w:szCs w:val="24"/>
        </w:rPr>
        <w:t>To what extent do you support our proposal to prohibit the use of polluting heating systems in all buildings after 2045?</w:t>
      </w:r>
    </w:p>
    <w:p w14:paraId="4385B40A" w14:textId="56B3A727" w:rsidR="76B1293A" w:rsidRDefault="76B1293A" w:rsidP="00412954">
      <w:pPr>
        <w:spacing w:after="120"/>
        <w:rPr>
          <w:rFonts w:cs="Arial"/>
        </w:rPr>
      </w:pPr>
    </w:p>
    <w:p w14:paraId="31CDDD5E" w14:textId="0F04CB8F" w:rsidR="006F4788"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 xml:space="preserve">Strongly </w:t>
      </w:r>
      <w:r w:rsidR="208355F1" w:rsidRPr="76B1293A">
        <w:rPr>
          <w:rFonts w:cs="Arial"/>
        </w:rPr>
        <w:t>support</w:t>
      </w:r>
    </w:p>
    <w:p w14:paraId="79154377" w14:textId="705FBE0C" w:rsidR="006F4788"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2CA88739" w:rsidRPr="76B1293A">
        <w:rPr>
          <w:rFonts w:cs="Arial"/>
        </w:rPr>
        <w:t>Somewhat support</w:t>
      </w:r>
    </w:p>
    <w:p w14:paraId="525BB355" w14:textId="77777777" w:rsidR="005D2349" w:rsidRPr="007866B6" w:rsidRDefault="005D2349" w:rsidP="00412954">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6B330B3F" w14:textId="683F4C1E" w:rsidR="006F4788" w:rsidRPr="007866B6"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748E01C9" w:rsidRPr="76B1293A">
        <w:rPr>
          <w:rFonts w:cs="Arial"/>
        </w:rPr>
        <w:t>Somewhat oppose</w:t>
      </w:r>
    </w:p>
    <w:p w14:paraId="20436287" w14:textId="01FA6A53" w:rsidR="006F4788" w:rsidRPr="007866B6"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 xml:space="preserve">Strongly </w:t>
      </w:r>
      <w:r w:rsidR="283439FD" w:rsidRPr="76B1293A">
        <w:rPr>
          <w:rFonts w:cs="Arial"/>
        </w:rPr>
        <w:t>oppose</w:t>
      </w:r>
    </w:p>
    <w:p w14:paraId="72278972" w14:textId="7777777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3575C4E6" w14:textId="77777777" w:rsidR="0057565B" w:rsidRDefault="0057565B" w:rsidP="00412954">
      <w:pPr>
        <w:tabs>
          <w:tab w:val="left" w:pos="426"/>
        </w:tabs>
        <w:spacing w:after="120"/>
        <w:rPr>
          <w:rFonts w:cs="Arial"/>
        </w:rPr>
      </w:pPr>
    </w:p>
    <w:p w14:paraId="5427AB96" w14:textId="5CA8E56A" w:rsidR="006F4788" w:rsidRPr="007866B6" w:rsidRDefault="006F4788" w:rsidP="00412954">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58247" behindDoc="0" locked="0" layoutInCell="1" allowOverlap="1" wp14:anchorId="45C377F1" wp14:editId="76DD3E4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33249C17"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77F1" id="Text Box 2" o:spid="_x0000_s1032" type="#_x0000_t202" style="position:absolute;margin-left:-.35pt;margin-top:22.7pt;width:468pt;height:10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QqkLgUAgAACgQAAA4AAAAAAAAAAAAAAAAALgIAAGRycy9lMm9Eb2MueG1sUEsBAi0AFAAG&#10;AAgAAAAhAPJkymziAAAACAEAAA8AAAAAAAAAAAAAAAAAbgQAAGRycy9kb3ducmV2LnhtbFBLBQYA&#10;AAAABAAEAPMAAAB9BQAAAAA=&#10;" filled="f">
                <v:textbox inset=",7.2pt,,7.2pt">
                  <w:txbxContent>
                    <w:p w14:paraId="33249C17" w14:textId="77777777" w:rsidR="006F4788" w:rsidRDefault="006F4788" w:rsidP="006F4788"/>
                  </w:txbxContent>
                </v:textbox>
                <w10:wrap type="tight"/>
              </v:shape>
            </w:pict>
          </mc:Fallback>
        </mc:AlternateContent>
      </w:r>
      <w:r w:rsidR="0057565B" w:rsidRPr="0057565B">
        <w:t xml:space="preserve"> </w:t>
      </w:r>
      <w:r w:rsidR="0057565B" w:rsidRPr="00021ED7">
        <w:t>Please include any additional comments below</w:t>
      </w:r>
      <w:r w:rsidRPr="007866B6">
        <w:rPr>
          <w:rFonts w:cs="Arial"/>
          <w:szCs w:val="24"/>
        </w:rPr>
        <w:t>.</w:t>
      </w:r>
    </w:p>
    <w:p w14:paraId="10EE6B78" w14:textId="55E6ACF4" w:rsidR="006F4788" w:rsidRPr="007866B6" w:rsidRDefault="006F4788" w:rsidP="00412954">
      <w:pPr>
        <w:autoSpaceDE w:val="0"/>
        <w:autoSpaceDN w:val="0"/>
        <w:adjustRightInd w:val="0"/>
        <w:rPr>
          <w:rFonts w:cs="Arial"/>
          <w:b/>
          <w:bCs/>
        </w:rPr>
      </w:pPr>
      <w:r w:rsidRPr="76B1293A">
        <w:rPr>
          <w:rFonts w:cs="Arial"/>
          <w:b/>
          <w:bCs/>
        </w:rPr>
        <w:t xml:space="preserve">Question </w:t>
      </w:r>
      <w:r w:rsidR="6E276B65" w:rsidRPr="76B1293A">
        <w:rPr>
          <w:rFonts w:cs="Arial"/>
          <w:b/>
          <w:bCs/>
        </w:rPr>
        <w:t>2</w:t>
      </w:r>
    </w:p>
    <w:p w14:paraId="34DCA588" w14:textId="77137B4B" w:rsidR="7D385CFA" w:rsidRPr="00967254" w:rsidRDefault="7D385CFA" w:rsidP="00412954">
      <w:pPr>
        <w:rPr>
          <w:rFonts w:eastAsia="Arial" w:cs="Arial"/>
          <w:szCs w:val="24"/>
        </w:rPr>
      </w:pPr>
      <w:r w:rsidRPr="00967254">
        <w:rPr>
          <w:rFonts w:eastAsia="Arial" w:cs="Arial"/>
          <w:szCs w:val="24"/>
        </w:rPr>
        <w:t>To what extent do you agree that we should introduce a minimum energy efficiency standard to be met by private sector landlords by the end of 2028 (even if they are already using clean heating)?</w:t>
      </w:r>
    </w:p>
    <w:p w14:paraId="3594A608" w14:textId="77AC746D" w:rsidR="76B1293A" w:rsidRDefault="76B1293A" w:rsidP="00412954">
      <w:pPr>
        <w:spacing w:after="120"/>
        <w:rPr>
          <w:rFonts w:cs="Arial"/>
        </w:rPr>
      </w:pPr>
    </w:p>
    <w:p w14:paraId="4E16D2E8" w14:textId="294E8EDC" w:rsidR="006F4788" w:rsidRPr="007866B6"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00877E18" w:rsidRPr="76B1293A">
        <w:rPr>
          <w:rFonts w:cs="Arial"/>
        </w:rPr>
        <w:t>Strongly support</w:t>
      </w:r>
    </w:p>
    <w:p w14:paraId="64C8A15F" w14:textId="420E2701" w:rsidR="006F4788"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51FA43CA" w:rsidRPr="76B1293A">
        <w:rPr>
          <w:rFonts w:cs="Arial"/>
        </w:rPr>
        <w:t>Somewhat support</w:t>
      </w:r>
    </w:p>
    <w:p w14:paraId="16F09505" w14:textId="77777777" w:rsidR="00C9637B" w:rsidRPr="007866B6" w:rsidRDefault="00C9637B" w:rsidP="00412954">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5128F174" w14:textId="0FE701A1" w:rsidR="006F4788" w:rsidRPr="007866B6"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35E91C98" w:rsidRPr="76B1293A">
        <w:rPr>
          <w:rFonts w:cs="Arial"/>
        </w:rPr>
        <w:t>Somewhat oppose</w:t>
      </w:r>
    </w:p>
    <w:p w14:paraId="37EA8F7D" w14:textId="5B0BF9E1" w:rsidR="006F4788" w:rsidRPr="007866B6" w:rsidRDefault="006F4788"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232E780E" w:rsidRPr="76B1293A">
        <w:rPr>
          <w:rFonts w:cs="Arial"/>
        </w:rPr>
        <w:t>Strongly oppose</w:t>
      </w:r>
    </w:p>
    <w:p w14:paraId="1199F345" w14:textId="7E6CBC17" w:rsidR="006F4788" w:rsidRPr="007866B6" w:rsidRDefault="008E1344"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232E780E" w:rsidRPr="76B1293A">
        <w:rPr>
          <w:rFonts w:cs="Arial"/>
        </w:rPr>
        <w:t>Don’t know</w:t>
      </w:r>
    </w:p>
    <w:p w14:paraId="52FC507D" w14:textId="77777777" w:rsidR="0057565B" w:rsidRDefault="0057565B" w:rsidP="0057565B">
      <w:pPr>
        <w:autoSpaceDE w:val="0"/>
        <w:autoSpaceDN w:val="0"/>
        <w:adjustRightInd w:val="0"/>
      </w:pPr>
    </w:p>
    <w:p w14:paraId="6674BA9F" w14:textId="2728601F" w:rsidR="0057565B" w:rsidRPr="007866B6" w:rsidRDefault="0057565B" w:rsidP="0057565B">
      <w:pPr>
        <w:autoSpaceDE w:val="0"/>
        <w:autoSpaceDN w:val="0"/>
        <w:adjustRightInd w:val="0"/>
        <w:rPr>
          <w:rFonts w:cs="Arial"/>
          <w:szCs w:val="24"/>
        </w:rPr>
      </w:pPr>
      <w:r w:rsidRPr="00021ED7">
        <w:t>Please include any additional comments below</w:t>
      </w:r>
      <w:r>
        <w:rPr>
          <w:rFonts w:cs="Arial"/>
          <w:szCs w:val="24"/>
        </w:rPr>
        <w:t>.</w:t>
      </w:r>
    </w:p>
    <w:p w14:paraId="552246B7" w14:textId="77777777" w:rsidR="0057565B" w:rsidRDefault="006F4788" w:rsidP="00412954">
      <w:pPr>
        <w:autoSpaceDE w:val="0"/>
        <w:autoSpaceDN w:val="0"/>
        <w:adjustRightInd w:val="0"/>
      </w:pPr>
      <w:r w:rsidRPr="000D07C1">
        <w:rPr>
          <w:noProof/>
          <w:szCs w:val="24"/>
          <w:lang w:eastAsia="en-GB"/>
        </w:rPr>
        <mc:AlternateContent>
          <mc:Choice Requires="wps">
            <w:drawing>
              <wp:anchor distT="0" distB="0" distL="114300" distR="114300" simplePos="0" relativeHeight="251658248" behindDoc="0" locked="0" layoutInCell="1" allowOverlap="1" wp14:anchorId="20AC0370" wp14:editId="020CB615">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6A9A9138"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370" id="Text Box 3" o:spid="_x0000_s1033" type="#_x0000_t202" style="position:absolute;margin-left:-.35pt;margin-top:22.7pt;width:468pt;height:100.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RkZVQUAgAACgQAAA4AAAAAAAAAAAAAAAAALgIAAGRycy9lMm9Eb2MueG1sUEsBAi0AFAAG&#10;AAgAAAAhAPJkymziAAAACAEAAA8AAAAAAAAAAAAAAAAAbgQAAGRycy9kb3ducmV2LnhtbFBLBQYA&#10;AAAABAAEAPMAAAB9BQAAAAA=&#10;" filled="f">
                <v:textbox inset=",7.2pt,,7.2pt">
                  <w:txbxContent>
                    <w:p w14:paraId="6A9A9138" w14:textId="77777777" w:rsidR="006F4788" w:rsidRDefault="006F4788" w:rsidP="006F4788"/>
                  </w:txbxContent>
                </v:textbox>
                <w10:wrap type="tight"/>
              </v:shape>
            </w:pict>
          </mc:Fallback>
        </mc:AlternateContent>
      </w:r>
    </w:p>
    <w:p w14:paraId="4F52C60E" w14:textId="77777777" w:rsidR="006F4788" w:rsidRPr="007866B6" w:rsidRDefault="006F4788" w:rsidP="00412954">
      <w:pPr>
        <w:rPr>
          <w:rFonts w:cs="Arial"/>
          <w:szCs w:val="24"/>
        </w:rPr>
      </w:pPr>
    </w:p>
    <w:p w14:paraId="3584E353" w14:textId="3DBC95FC" w:rsidR="006F4788" w:rsidRPr="007866B6" w:rsidRDefault="006F4788" w:rsidP="00412954">
      <w:pPr>
        <w:autoSpaceDE w:val="0"/>
        <w:autoSpaceDN w:val="0"/>
        <w:adjustRightInd w:val="0"/>
        <w:rPr>
          <w:rFonts w:cs="Arial"/>
          <w:b/>
          <w:bCs/>
          <w:szCs w:val="24"/>
        </w:rPr>
      </w:pPr>
      <w:r w:rsidRPr="007866B6">
        <w:rPr>
          <w:rFonts w:cs="Arial"/>
          <w:b/>
          <w:bCs/>
          <w:szCs w:val="24"/>
        </w:rPr>
        <w:lastRenderedPageBreak/>
        <w:t xml:space="preserve">Question </w:t>
      </w:r>
      <w:r w:rsidR="00260445">
        <w:rPr>
          <w:rFonts w:cs="Arial"/>
          <w:b/>
          <w:bCs/>
          <w:szCs w:val="24"/>
        </w:rPr>
        <w:t>3</w:t>
      </w:r>
    </w:p>
    <w:p w14:paraId="22F39E69" w14:textId="77777777" w:rsidR="00260445" w:rsidRDefault="00260445" w:rsidP="00412954">
      <w:r w:rsidRPr="00021ED7">
        <w:t xml:space="preserve">To what extent do you agree that we should introduce a minimum energy efficiency standard to be met in owner occupied homes (which still have a polluting heating system) by the end of 2033? </w:t>
      </w:r>
    </w:p>
    <w:p w14:paraId="70ED38C5" w14:textId="77777777" w:rsidR="0057565B" w:rsidRDefault="0057565B" w:rsidP="00412954"/>
    <w:p w14:paraId="634A4400" w14:textId="7777777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331FB195" w14:textId="56791C7E" w:rsidR="0057565B"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61EC6516" w14:textId="3F6AAF1A" w:rsidR="0057565B" w:rsidRPr="007866B6" w:rsidRDefault="0057565B" w:rsidP="0057565B">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44EEF387" w14:textId="7D973FE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1E016985" w14:textId="2D234E31"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3739E73D" w14:textId="0DB16EFD"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3B8C6506" w14:textId="6749D2AF" w:rsidR="0057565B" w:rsidRDefault="0057565B" w:rsidP="00412954">
      <w:pPr>
        <w:tabs>
          <w:tab w:val="left" w:pos="426"/>
        </w:tabs>
        <w:autoSpaceDE w:val="0"/>
        <w:autoSpaceDN w:val="0"/>
        <w:adjustRightInd w:val="0"/>
        <w:spacing w:after="120"/>
        <w:rPr>
          <w:rFonts w:eastAsia="Calibri" w:cs="Arial"/>
          <w:lang w:eastAsia="en-GB"/>
        </w:rPr>
      </w:pPr>
    </w:p>
    <w:p w14:paraId="2565EB02" w14:textId="34A8B356" w:rsidR="006F4788" w:rsidRPr="007866B6" w:rsidRDefault="006F4788" w:rsidP="00412954">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58249" behindDoc="0" locked="0" layoutInCell="1" allowOverlap="1" wp14:anchorId="3CB207AA" wp14:editId="14DCDBE8">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A7EE3B2"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07AA" id="Text Box 4" o:spid="_x0000_s1034" type="#_x0000_t202" style="position:absolute;margin-left:-.35pt;margin-top:22.7pt;width:468pt;height:100.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K1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QHEApGuCuonIgxhEiQ9IDI6wF+cDSTGkvufB4GKM/PREumbfLmM6r108NKpLh1hJUGV&#10;PHA2mfswKf7gULcdVZrWbOGWFtXoROFLV6f2SXCJ2dPjiIq+9FPWyxPe/QY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c+tStRMCAAAKBAAADgAAAAAAAAAAAAAAAAAuAgAAZHJzL2Uyb0RvYy54bWxQSwECLQAUAAYA&#10;CAAAACEA8mTKbOIAAAAIAQAADwAAAAAAAAAAAAAAAABtBAAAZHJzL2Rvd25yZXYueG1sUEsFBgAA&#10;AAAEAAQA8wAAAHwFAAAAAA==&#10;" filled="f">
                <v:textbox inset=",7.2pt,,7.2pt">
                  <w:txbxContent>
                    <w:p w14:paraId="1A7EE3B2" w14:textId="77777777" w:rsidR="006F4788" w:rsidRDefault="006F4788" w:rsidP="006F4788"/>
                  </w:txbxContent>
                </v:textbox>
                <w10:wrap type="tight"/>
              </v:shape>
            </w:pict>
          </mc:Fallback>
        </mc:AlternateContent>
      </w:r>
      <w:r w:rsidR="0057565B" w:rsidRPr="00021ED7">
        <w:t>Please include any additional comments below</w:t>
      </w:r>
      <w:r>
        <w:rPr>
          <w:rFonts w:cs="Arial"/>
          <w:szCs w:val="24"/>
        </w:rPr>
        <w:t>.</w:t>
      </w:r>
    </w:p>
    <w:p w14:paraId="71796678" w14:textId="77777777" w:rsidR="006F4788" w:rsidRDefault="006F4788" w:rsidP="00412954">
      <w:pPr>
        <w:autoSpaceDE w:val="0"/>
        <w:autoSpaceDN w:val="0"/>
        <w:adjustRightInd w:val="0"/>
        <w:rPr>
          <w:rFonts w:cs="Arial"/>
          <w:b/>
          <w:bCs/>
          <w:szCs w:val="24"/>
        </w:rPr>
      </w:pPr>
    </w:p>
    <w:p w14:paraId="595CEB4D" w14:textId="24CF31E8" w:rsidR="006F4788" w:rsidRPr="007866B6" w:rsidRDefault="006F4788" w:rsidP="00412954">
      <w:pPr>
        <w:autoSpaceDE w:val="0"/>
        <w:autoSpaceDN w:val="0"/>
        <w:adjustRightInd w:val="0"/>
        <w:rPr>
          <w:rFonts w:cs="Arial"/>
          <w:b/>
          <w:bCs/>
          <w:szCs w:val="24"/>
        </w:rPr>
      </w:pPr>
      <w:r w:rsidRPr="007866B6">
        <w:rPr>
          <w:rFonts w:cs="Arial"/>
          <w:b/>
          <w:bCs/>
          <w:szCs w:val="24"/>
        </w:rPr>
        <w:t xml:space="preserve">Question </w:t>
      </w:r>
      <w:r w:rsidR="001442B4">
        <w:rPr>
          <w:rFonts w:cs="Arial"/>
          <w:b/>
          <w:bCs/>
          <w:szCs w:val="24"/>
        </w:rPr>
        <w:t>4</w:t>
      </w:r>
    </w:p>
    <w:p w14:paraId="0CF69482" w14:textId="77777777" w:rsidR="009C20EE" w:rsidRPr="00021ED7" w:rsidRDefault="009C20EE" w:rsidP="00412954">
      <w:r w:rsidRPr="00021ED7">
        <w:t xml:space="preserve">Do you agree with our proposal to set a minimum energy efficiency standard that can be met by either installing a straightforward list of measures, or showing a good level of energy efficiency based on a reformed EPC fabric efficiency metric?  </w:t>
      </w:r>
    </w:p>
    <w:p w14:paraId="32282B14" w14:textId="77777777" w:rsidR="009C20EE" w:rsidRDefault="009C20EE" w:rsidP="00412954">
      <w:pPr>
        <w:autoSpaceDE w:val="0"/>
        <w:autoSpaceDN w:val="0"/>
        <w:adjustRightInd w:val="0"/>
        <w:rPr>
          <w:rFonts w:cs="Arial"/>
          <w:szCs w:val="24"/>
        </w:rPr>
      </w:pPr>
    </w:p>
    <w:p w14:paraId="4A096705" w14:textId="77777777" w:rsidR="009C20EE" w:rsidRPr="007866B6" w:rsidRDefault="009C20EE"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65C212F7" w14:textId="77777777" w:rsidR="009C20EE" w:rsidRDefault="009C20EE"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615E7A00" w14:textId="77777777" w:rsidR="009C20EE" w:rsidRPr="007866B6" w:rsidRDefault="009C20EE" w:rsidP="00412954">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007B3DE7" w14:textId="77777777" w:rsidR="009C20EE" w:rsidRPr="007866B6" w:rsidRDefault="009C20EE"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1302699D" w14:textId="77777777" w:rsidR="009C20EE" w:rsidRPr="007866B6" w:rsidRDefault="009C20EE"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5E9A6355" w14:textId="77777777" w:rsidR="009C20EE" w:rsidRDefault="009C20EE" w:rsidP="00412954">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361A3189" w14:textId="77777777" w:rsidR="009C20EE" w:rsidRPr="007866B6" w:rsidRDefault="009C20EE" w:rsidP="00412954">
      <w:pPr>
        <w:tabs>
          <w:tab w:val="left" w:pos="426"/>
        </w:tabs>
        <w:autoSpaceDE w:val="0"/>
        <w:autoSpaceDN w:val="0"/>
        <w:adjustRightInd w:val="0"/>
        <w:spacing w:after="120"/>
        <w:rPr>
          <w:rFonts w:cs="Arial"/>
        </w:rPr>
      </w:pPr>
    </w:p>
    <w:p w14:paraId="29764A0F" w14:textId="49BE9D9C" w:rsidR="006F4788" w:rsidRPr="007866B6" w:rsidRDefault="0057565B" w:rsidP="00412954">
      <w:pPr>
        <w:autoSpaceDE w:val="0"/>
        <w:autoSpaceDN w:val="0"/>
        <w:adjustRightInd w:val="0"/>
        <w:rPr>
          <w:rFonts w:cs="Arial"/>
          <w:szCs w:val="24"/>
        </w:rPr>
      </w:pPr>
      <w:r w:rsidRPr="00021ED7">
        <w:t>Please include any additional comments below</w:t>
      </w:r>
      <w:r w:rsidR="009C20EE">
        <w:rPr>
          <w:rFonts w:cs="Arial"/>
          <w:szCs w:val="24"/>
        </w:rPr>
        <w:t>.</w:t>
      </w:r>
    </w:p>
    <w:p w14:paraId="03DF2FFE" w14:textId="66873116" w:rsidR="006F4788" w:rsidRDefault="009C20EE" w:rsidP="00412954">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noProof/>
          <w:szCs w:val="24"/>
          <w:lang w:eastAsia="en-GB"/>
        </w:rPr>
        <mc:AlternateContent>
          <mc:Choice Requires="wps">
            <w:drawing>
              <wp:anchor distT="0" distB="0" distL="114300" distR="114300" simplePos="0" relativeHeight="251660298" behindDoc="0" locked="0" layoutInCell="1" allowOverlap="1" wp14:anchorId="338E413A" wp14:editId="73690E6E">
                <wp:simplePos x="0" y="0"/>
                <wp:positionH relativeFrom="column">
                  <wp:posOffset>0</wp:posOffset>
                </wp:positionH>
                <wp:positionV relativeFrom="paragraph">
                  <wp:posOffset>266065</wp:posOffset>
                </wp:positionV>
                <wp:extent cx="5943600" cy="1273810"/>
                <wp:effectExtent l="0" t="0" r="12700" b="8890"/>
                <wp:wrapTight wrapText="bothSides">
                  <wp:wrapPolygon edited="0">
                    <wp:start x="0" y="0"/>
                    <wp:lineTo x="0" y="21535"/>
                    <wp:lineTo x="21600" y="21535"/>
                    <wp:lineTo x="21600" y="0"/>
                    <wp:lineTo x="0" y="0"/>
                  </wp:wrapPolygon>
                </wp:wrapTight>
                <wp:docPr id="1884854418" name="Text Box 1884854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373C7AB3" w14:textId="77777777" w:rsidR="009C20EE" w:rsidRDefault="009C20EE" w:rsidP="009C20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413A" id="Text Box 1884854418" o:spid="_x0000_s1035" type="#_x0000_t202" style="position:absolute;margin-left:0;margin-top:20.95pt;width:468pt;height:100.3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vT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" filled="f">
                <v:textbox inset=",7.2pt,,7.2pt">
                  <w:txbxContent>
                    <w:p w14:paraId="373C7AB3" w14:textId="77777777" w:rsidR="009C20EE" w:rsidRDefault="009C20EE" w:rsidP="009C20EE"/>
                  </w:txbxContent>
                </v:textbox>
                <w10:wrap type="tight"/>
              </v:shape>
            </w:pict>
          </mc:Fallback>
        </mc:AlternateContent>
      </w:r>
    </w:p>
    <w:p w14:paraId="0CC93E87" w14:textId="77777777" w:rsidR="0057565B" w:rsidRDefault="0057565B" w:rsidP="00412954">
      <w:pPr>
        <w:tabs>
          <w:tab w:val="left" w:pos="720"/>
          <w:tab w:val="left" w:pos="1440"/>
          <w:tab w:val="left" w:pos="2160"/>
          <w:tab w:val="left" w:pos="2880"/>
          <w:tab w:val="right" w:pos="9907"/>
        </w:tabs>
        <w:spacing w:after="200" w:line="276" w:lineRule="auto"/>
        <w:rPr>
          <w:rFonts w:eastAsia="Calibri" w:cs="Arial"/>
          <w:b/>
          <w:bCs/>
          <w:szCs w:val="24"/>
          <w:lang w:eastAsia="en-GB"/>
        </w:rPr>
      </w:pPr>
    </w:p>
    <w:p w14:paraId="66CEB1AB" w14:textId="2CFD4EEA" w:rsidR="006F4788" w:rsidRPr="00412954" w:rsidRDefault="00D327C9" w:rsidP="00412954">
      <w:pPr>
        <w:tabs>
          <w:tab w:val="left" w:pos="720"/>
          <w:tab w:val="left" w:pos="1440"/>
          <w:tab w:val="left" w:pos="2160"/>
          <w:tab w:val="left" w:pos="2880"/>
          <w:tab w:val="right" w:pos="9907"/>
        </w:tabs>
        <w:spacing w:after="200" w:line="276" w:lineRule="auto"/>
        <w:rPr>
          <w:rFonts w:eastAsia="Calibri" w:cs="Arial"/>
          <w:b/>
          <w:bCs/>
          <w:szCs w:val="24"/>
          <w:lang w:eastAsia="en-GB"/>
        </w:rPr>
      </w:pPr>
      <w:r w:rsidRPr="00412954">
        <w:rPr>
          <w:rFonts w:eastAsia="Calibri" w:cs="Arial"/>
          <w:b/>
          <w:bCs/>
          <w:szCs w:val="24"/>
          <w:lang w:eastAsia="en-GB"/>
        </w:rPr>
        <w:lastRenderedPageBreak/>
        <w:t>Question 5</w:t>
      </w:r>
    </w:p>
    <w:p w14:paraId="47346EDE" w14:textId="77777777" w:rsidR="00D327C9" w:rsidRPr="00021ED7" w:rsidRDefault="00D327C9" w:rsidP="00412954">
      <w:r w:rsidRPr="00021ED7">
        <w:t xml:space="preserve">What is your view on the initial proposed list of measures to meet the minimum energy efficiency standard? </w:t>
      </w:r>
    </w:p>
    <w:p w14:paraId="418E134A" w14:textId="77777777" w:rsidR="00D327C9" w:rsidRPr="00021ED7" w:rsidRDefault="00D327C9" w:rsidP="00412954"/>
    <w:p w14:paraId="505913E5" w14:textId="7777777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045D17A7" w14:textId="77777777" w:rsidR="0057565B"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026124E2" w14:textId="77777777" w:rsidR="0057565B" w:rsidRPr="007866B6" w:rsidRDefault="0057565B" w:rsidP="0057565B">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63D0A2F4" w14:textId="7777777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560854F7" w14:textId="77777777" w:rsidR="0057565B" w:rsidRPr="007866B6"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18B06EE9" w14:textId="77777777" w:rsidR="0057565B" w:rsidRDefault="0057565B" w:rsidP="0057565B">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095F4DC5" w14:textId="77777777" w:rsidR="00D327C9" w:rsidRPr="00021ED7" w:rsidRDefault="00D327C9" w:rsidP="00412954"/>
    <w:p w14:paraId="283746CD" w14:textId="77777777" w:rsidR="00D327C9" w:rsidRPr="00021ED7" w:rsidRDefault="00D327C9" w:rsidP="00412954">
      <w:r w:rsidRPr="00021ED7">
        <w:t>Please include any additional comments below.</w:t>
      </w:r>
    </w:p>
    <w:p w14:paraId="43A62133" w14:textId="18477626" w:rsidR="00D327C9" w:rsidRDefault="0057565B" w:rsidP="00412954">
      <w:r w:rsidRPr="000D07C1">
        <w:rPr>
          <w:noProof/>
          <w:szCs w:val="24"/>
          <w:lang w:eastAsia="en-GB"/>
        </w:rPr>
        <mc:AlternateContent>
          <mc:Choice Requires="wps">
            <w:drawing>
              <wp:anchor distT="0" distB="0" distL="114300" distR="114300" simplePos="0" relativeHeight="251662346" behindDoc="0" locked="0" layoutInCell="1" allowOverlap="1" wp14:anchorId="57C842F1" wp14:editId="38BCF0A4">
                <wp:simplePos x="0" y="0"/>
                <wp:positionH relativeFrom="column">
                  <wp:posOffset>0</wp:posOffset>
                </wp:positionH>
                <wp:positionV relativeFrom="paragraph">
                  <wp:posOffset>180340</wp:posOffset>
                </wp:positionV>
                <wp:extent cx="5943600" cy="1273810"/>
                <wp:effectExtent l="0" t="0" r="12700" b="8890"/>
                <wp:wrapTight wrapText="bothSides">
                  <wp:wrapPolygon edited="0">
                    <wp:start x="0" y="0"/>
                    <wp:lineTo x="0" y="21535"/>
                    <wp:lineTo x="21600" y="21535"/>
                    <wp:lineTo x="21600" y="0"/>
                    <wp:lineTo x="0" y="0"/>
                  </wp:wrapPolygon>
                </wp:wrapTight>
                <wp:docPr id="1616948182" name="Text Box 1616948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D25DA02" w14:textId="77777777" w:rsidR="0057565B" w:rsidRDefault="0057565B" w:rsidP="005756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42F1" id="Text Box 1616948182" o:spid="_x0000_s1036" type="#_x0000_t202" style="position:absolute;margin-left:0;margin-top:14.2pt;width:468pt;height:100.3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dZ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" filled="f">
                <v:textbox inset=",7.2pt,,7.2pt">
                  <w:txbxContent>
                    <w:p w14:paraId="1D25DA02" w14:textId="77777777" w:rsidR="0057565B" w:rsidRDefault="0057565B" w:rsidP="0057565B"/>
                  </w:txbxContent>
                </v:textbox>
                <w10:wrap type="tight"/>
              </v:shape>
            </w:pict>
          </mc:Fallback>
        </mc:AlternateContent>
      </w:r>
    </w:p>
    <w:p w14:paraId="473E3AB9" w14:textId="436741E5" w:rsidR="00D327C9" w:rsidRPr="00412954" w:rsidRDefault="00D327C9" w:rsidP="00412954">
      <w:pPr>
        <w:rPr>
          <w:b/>
          <w:bCs/>
        </w:rPr>
      </w:pPr>
      <w:r w:rsidRPr="00412954">
        <w:rPr>
          <w:b/>
          <w:bCs/>
        </w:rPr>
        <w:t>Question 6</w:t>
      </w:r>
    </w:p>
    <w:p w14:paraId="23ACD50B" w14:textId="77777777" w:rsidR="00D327C9" w:rsidRPr="00021ED7" w:rsidRDefault="00D327C9" w:rsidP="00412954"/>
    <w:p w14:paraId="57548149" w14:textId="77777777" w:rsidR="00D327C9" w:rsidRPr="00021ED7" w:rsidRDefault="00D327C9" w:rsidP="00412954">
      <w:r>
        <w:t>Do you think that properties for which most or all of the measures on the initial proposed list are not relevant should be required to meet an equivalent minimum energy efficiency standard?</w:t>
      </w:r>
    </w:p>
    <w:p w14:paraId="5FF0AC9A" w14:textId="77777777" w:rsidR="00D327C9" w:rsidRDefault="00D327C9" w:rsidP="00412954"/>
    <w:p w14:paraId="0E2CDA3F" w14:textId="77777777" w:rsidR="001F1EBE" w:rsidRDefault="001F1EBE" w:rsidP="001F1EBE">
      <w:r w:rsidRPr="001F1EBE">
        <w:rPr>
          <w:rFonts w:eastAsia="Calibri" w:cs="Arial"/>
          <w:lang w:eastAsia="en-GB"/>
        </w:rPr>
        <w:fldChar w:fldCharType="begin">
          <w:ffData>
            <w:name w:val=""/>
            <w:enabled/>
            <w:calcOnExit w:val="0"/>
            <w:checkBox>
              <w:size w:val="22"/>
              <w:default w:val="0"/>
              <w:checked w:val="0"/>
            </w:checkBox>
          </w:ffData>
        </w:fldChar>
      </w:r>
      <w:r w:rsidRPr="001F1EBE">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001F1EBE">
        <w:rPr>
          <w:rFonts w:eastAsia="Calibri" w:cs="Arial"/>
          <w:lang w:eastAsia="en-GB"/>
        </w:rPr>
        <w:fldChar w:fldCharType="end"/>
      </w:r>
      <w:r w:rsidRPr="001F1EBE">
        <w:rPr>
          <w:rFonts w:eastAsia="Calibri" w:cs="Arial"/>
          <w:szCs w:val="24"/>
          <w:lang w:eastAsia="en-GB"/>
        </w:rPr>
        <w:tab/>
      </w:r>
      <w:r>
        <w:t>No – these properties should be considered compliant once they have installed all the measures that are appropriate for their building type, even if this is few or no measures.</w:t>
      </w:r>
    </w:p>
    <w:p w14:paraId="17729F38" w14:textId="05EE77E5" w:rsidR="001F1EBE" w:rsidRDefault="001F1EBE" w:rsidP="001F1EB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00675AFE">
        <w:t xml:space="preserve">Yes – they should be required to meet the standard and additional measures should be included on the list (such as solid wall insulation, solid floor insulation and flat roof insulation), and they should be required to install all of these where feasible </w:t>
      </w:r>
    </w:p>
    <w:p w14:paraId="2352EC0E" w14:textId="74AA17A3" w:rsidR="001F1EBE" w:rsidRPr="007866B6" w:rsidRDefault="001F1EBE" w:rsidP="001F1EBE">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00675AFE">
        <w:t xml:space="preserve">Yes – they should be required to meet the standard and additional measures should be included on the list (such as solid wall insulation, solid floor insulation and flat roof insulation), but they should only be required to install some of these where feasible and cost effective </w:t>
      </w:r>
    </w:p>
    <w:p w14:paraId="528CC0A0" w14:textId="53EDC0ED" w:rsidR="00D327C9" w:rsidRDefault="001F1EBE" w:rsidP="00675AFE">
      <w:pPr>
        <w:tabs>
          <w:tab w:val="left" w:pos="426"/>
        </w:tabs>
        <w:autoSpaceDE w:val="0"/>
        <w:autoSpaceDN w:val="0"/>
        <w:adjustRightInd w:val="0"/>
        <w:spacing w:after="120"/>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00675AFE">
        <w:t xml:space="preserve">Yes – they should be required to meet the standard and additional measures should be included on the list (such as solid wall insulation, solid floor insulation and flat roof insulation), but they should only be required to install some of these where feasible, and they should be allowed additional time to do so </w:t>
      </w:r>
    </w:p>
    <w:p w14:paraId="57F07B5B" w14:textId="77777777" w:rsidR="00675AFE" w:rsidRPr="00021ED7" w:rsidRDefault="00675AFE" w:rsidP="00675AFE">
      <w:pPr>
        <w:tabs>
          <w:tab w:val="left" w:pos="426"/>
        </w:tabs>
        <w:autoSpaceDE w:val="0"/>
        <w:autoSpaceDN w:val="0"/>
        <w:adjustRightInd w:val="0"/>
        <w:spacing w:after="120"/>
      </w:pPr>
    </w:p>
    <w:p w14:paraId="7CC6AB0A" w14:textId="77777777" w:rsidR="00D327C9" w:rsidRPr="00021ED7" w:rsidRDefault="00D327C9" w:rsidP="00412954">
      <w:r w:rsidRPr="00021ED7">
        <w:t>Please include any additional comments below.</w:t>
      </w:r>
    </w:p>
    <w:p w14:paraId="6A1255B1" w14:textId="77777777" w:rsidR="00D327C9" w:rsidRDefault="00D327C9" w:rsidP="00412954"/>
    <w:p w14:paraId="39476ECC" w14:textId="7AB363D4" w:rsidR="00675AFE" w:rsidRDefault="00675AFE" w:rsidP="00412954">
      <w:r w:rsidRPr="000D07C1">
        <w:rPr>
          <w:noProof/>
          <w:szCs w:val="24"/>
          <w:lang w:eastAsia="en-GB"/>
        </w:rPr>
        <w:lastRenderedPageBreak/>
        <mc:AlternateContent>
          <mc:Choice Requires="wps">
            <w:drawing>
              <wp:anchor distT="0" distB="0" distL="114300" distR="114300" simplePos="0" relativeHeight="251664394" behindDoc="0" locked="0" layoutInCell="1" allowOverlap="1" wp14:anchorId="4F09B480" wp14:editId="425E6F56">
                <wp:simplePos x="0" y="0"/>
                <wp:positionH relativeFrom="column">
                  <wp:posOffset>0</wp:posOffset>
                </wp:positionH>
                <wp:positionV relativeFrom="paragraph">
                  <wp:posOffset>170815</wp:posOffset>
                </wp:positionV>
                <wp:extent cx="5943600" cy="1273810"/>
                <wp:effectExtent l="0" t="0" r="12700" b="8890"/>
                <wp:wrapTight wrapText="bothSides">
                  <wp:wrapPolygon edited="0">
                    <wp:start x="0" y="0"/>
                    <wp:lineTo x="0" y="21535"/>
                    <wp:lineTo x="21600" y="21535"/>
                    <wp:lineTo x="21600" y="0"/>
                    <wp:lineTo x="0" y="0"/>
                  </wp:wrapPolygon>
                </wp:wrapTight>
                <wp:docPr id="1151395773" name="Text Box 1151395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79831D2" w14:textId="77777777" w:rsidR="00675AFE" w:rsidRDefault="00675AFE" w:rsidP="00675A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B480" id="Text Box 1151395773" o:spid="_x0000_s1037" type="#_x0000_t202" style="position:absolute;margin-left:0;margin-top:13.45pt;width:468pt;height:100.3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4/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" filled="f">
                <v:textbox inset=",7.2pt,,7.2pt">
                  <w:txbxContent>
                    <w:p w14:paraId="179831D2" w14:textId="77777777" w:rsidR="00675AFE" w:rsidRDefault="00675AFE" w:rsidP="00675AFE"/>
                  </w:txbxContent>
                </v:textbox>
                <w10:wrap type="tight"/>
              </v:shape>
            </w:pict>
          </mc:Fallback>
        </mc:AlternateContent>
      </w:r>
    </w:p>
    <w:p w14:paraId="78531F33" w14:textId="3CE73857" w:rsidR="00D327C9" w:rsidRPr="00412954" w:rsidRDefault="00D327C9" w:rsidP="00412954">
      <w:pPr>
        <w:rPr>
          <w:b/>
          <w:bCs/>
        </w:rPr>
      </w:pPr>
      <w:r w:rsidRPr="00412954">
        <w:rPr>
          <w:b/>
          <w:bCs/>
        </w:rPr>
        <w:t xml:space="preserve">Question </w:t>
      </w:r>
      <w:r w:rsidR="00412954" w:rsidRPr="00412954">
        <w:rPr>
          <w:b/>
          <w:bCs/>
        </w:rPr>
        <w:t>7</w:t>
      </w:r>
    </w:p>
    <w:p w14:paraId="177C68B6" w14:textId="77777777" w:rsidR="00412954" w:rsidRPr="00021ED7" w:rsidRDefault="00412954" w:rsidP="00412954"/>
    <w:p w14:paraId="5C6E4DA7" w14:textId="77777777" w:rsidR="00D327C9" w:rsidRPr="00021ED7" w:rsidRDefault="00D327C9" w:rsidP="00412954">
      <w:r w:rsidRPr="00021ED7">
        <w:t>Do you think that an alternative approach to setting the minimum energy efficiency standard is required?</w:t>
      </w:r>
    </w:p>
    <w:p w14:paraId="0EA5DE28" w14:textId="77777777" w:rsidR="00D327C9" w:rsidRPr="00021ED7" w:rsidRDefault="00D327C9" w:rsidP="00412954"/>
    <w:p w14:paraId="29AFFA99" w14:textId="21AEF5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Yes</w:t>
      </w:r>
    </w:p>
    <w:p w14:paraId="5F2D8A49" w14:textId="1A1E569E"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No</w:t>
      </w:r>
    </w:p>
    <w:p w14:paraId="75E1F333" w14:textId="328F80DD" w:rsidR="00675AFE" w:rsidRDefault="00675AFE" w:rsidP="00675AFE">
      <w:pPr>
        <w:tabs>
          <w:tab w:val="left" w:pos="426"/>
        </w:tabs>
        <w:autoSpaceDE w:val="0"/>
        <w:autoSpaceDN w:val="0"/>
        <w:adjustRightInd w:val="0"/>
        <w:spacing w:after="120"/>
        <w:jc w:val="both"/>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 xml:space="preserve">Don’t know </w:t>
      </w:r>
    </w:p>
    <w:p w14:paraId="4EACF32A" w14:textId="77777777" w:rsidR="00D327C9" w:rsidRPr="00021ED7" w:rsidRDefault="00D327C9" w:rsidP="00412954"/>
    <w:p w14:paraId="5BF977B6" w14:textId="77777777" w:rsidR="00D327C9" w:rsidRPr="00021ED7" w:rsidRDefault="00D327C9" w:rsidP="00412954">
      <w:r w:rsidRPr="00021ED7">
        <w:t>Please include any additional comments below.</w:t>
      </w:r>
    </w:p>
    <w:p w14:paraId="0C7258B6" w14:textId="77777777" w:rsidR="00D327C9" w:rsidRDefault="00D327C9" w:rsidP="00412954"/>
    <w:p w14:paraId="2B4C4534" w14:textId="48770141" w:rsidR="00675AFE" w:rsidRPr="00021ED7" w:rsidRDefault="00675AFE" w:rsidP="00412954">
      <w:r w:rsidRPr="000D07C1">
        <w:rPr>
          <w:noProof/>
          <w:szCs w:val="24"/>
          <w:lang w:eastAsia="en-GB"/>
        </w:rPr>
        <mc:AlternateContent>
          <mc:Choice Requires="wps">
            <w:drawing>
              <wp:anchor distT="0" distB="0" distL="114300" distR="114300" simplePos="0" relativeHeight="251666442" behindDoc="0" locked="0" layoutInCell="1" allowOverlap="1" wp14:anchorId="1878071D" wp14:editId="4FB5979C">
                <wp:simplePos x="0" y="0"/>
                <wp:positionH relativeFrom="column">
                  <wp:posOffset>0</wp:posOffset>
                </wp:positionH>
                <wp:positionV relativeFrom="paragraph">
                  <wp:posOffset>170815</wp:posOffset>
                </wp:positionV>
                <wp:extent cx="5943600" cy="1273810"/>
                <wp:effectExtent l="0" t="0" r="12700" b="8890"/>
                <wp:wrapTight wrapText="bothSides">
                  <wp:wrapPolygon edited="0">
                    <wp:start x="0" y="0"/>
                    <wp:lineTo x="0" y="21535"/>
                    <wp:lineTo x="21600" y="21535"/>
                    <wp:lineTo x="21600" y="0"/>
                    <wp:lineTo x="0" y="0"/>
                  </wp:wrapPolygon>
                </wp:wrapTight>
                <wp:docPr id="948010752" name="Text Box 948010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2807AC71" w14:textId="77777777" w:rsidR="00675AFE" w:rsidRDefault="00675AFE" w:rsidP="00675A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071D" id="Text Box 948010752" o:spid="_x0000_s1038" type="#_x0000_t202" style="position:absolute;margin-left:0;margin-top:13.45pt;width:468pt;height:100.3pt;z-index:251666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DR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" filled="f">
                <v:textbox inset=",7.2pt,,7.2pt">
                  <w:txbxContent>
                    <w:p w14:paraId="2807AC71" w14:textId="77777777" w:rsidR="00675AFE" w:rsidRDefault="00675AFE" w:rsidP="00675AFE"/>
                  </w:txbxContent>
                </v:textbox>
                <w10:wrap type="tight"/>
              </v:shape>
            </w:pict>
          </mc:Fallback>
        </mc:AlternateContent>
      </w:r>
    </w:p>
    <w:p w14:paraId="641206F7" w14:textId="61EE7FD1" w:rsidR="00412954" w:rsidRPr="00412954" w:rsidRDefault="00412954" w:rsidP="00412954">
      <w:pPr>
        <w:rPr>
          <w:b/>
          <w:bCs/>
        </w:rPr>
      </w:pPr>
      <w:r w:rsidRPr="00412954">
        <w:rPr>
          <w:b/>
          <w:bCs/>
        </w:rPr>
        <w:t>Question 8</w:t>
      </w:r>
    </w:p>
    <w:p w14:paraId="438AF0A2" w14:textId="77777777" w:rsidR="00412954" w:rsidRPr="00021ED7" w:rsidRDefault="00412954" w:rsidP="00412954"/>
    <w:p w14:paraId="7C76044D" w14:textId="77777777" w:rsidR="00D327C9" w:rsidRPr="00021ED7" w:rsidRDefault="00D327C9" w:rsidP="00412954">
      <w:r w:rsidRPr="00021ED7">
        <w:t>Do you agree that the use of bioenergy should continue to be permitted in certain circumstances?</w:t>
      </w:r>
    </w:p>
    <w:p w14:paraId="568FE6A5" w14:textId="77777777" w:rsidR="00D327C9" w:rsidRDefault="00D327C9" w:rsidP="00412954"/>
    <w:p w14:paraId="60439328" w14:textId="77777777" w:rsidR="00675AFE" w:rsidRDefault="00675AFE" w:rsidP="00675AFE">
      <w:pPr>
        <w:tabs>
          <w:tab w:val="left" w:pos="426"/>
        </w:tabs>
        <w:autoSpaceDE w:val="0"/>
        <w:autoSpaceDN w:val="0"/>
        <w:adjustRightInd w:val="0"/>
        <w:spacing w:after="120"/>
        <w:rPr>
          <w:rFonts w:eastAsia="Calibri" w:cs="Arial"/>
          <w:szCs w:val="24"/>
          <w:lang w:eastAsia="en-GB"/>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No, it should be prohibited in all cases</w:t>
      </w:r>
      <w:r>
        <w:rPr>
          <w:rFonts w:eastAsia="Calibri" w:cs="Arial"/>
          <w:szCs w:val="24"/>
          <w:lang w:eastAsia="en-GB"/>
        </w:rPr>
        <w:t xml:space="preserve"> </w:t>
      </w:r>
    </w:p>
    <w:p w14:paraId="3D55DB0D" w14:textId="12F8723F" w:rsidR="00675AFE" w:rsidRPr="00021ED7" w:rsidRDefault="00675AFE" w:rsidP="00675AFE">
      <w:pPr>
        <w:tabs>
          <w:tab w:val="left" w:pos="426"/>
        </w:tabs>
        <w:autoSpaceDE w:val="0"/>
        <w:autoSpaceDN w:val="0"/>
        <w:adjustRightInd w:val="0"/>
        <w:spacing w:after="120"/>
      </w:pPr>
      <w:r w:rsidRPr="00675AFE">
        <w:rPr>
          <w:rFonts w:eastAsia="Calibri" w:cs="Arial"/>
          <w:lang w:eastAsia="en-GB"/>
        </w:rPr>
        <w:fldChar w:fldCharType="begin">
          <w:ffData>
            <w:name w:val=""/>
            <w:enabled/>
            <w:calcOnExit w:val="0"/>
            <w:checkBox>
              <w:size w:val="22"/>
              <w:default w:val="0"/>
              <w:checked w:val="0"/>
            </w:checkBox>
          </w:ffData>
        </w:fldChar>
      </w:r>
      <w:r w:rsidRPr="00675AFE">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00675AFE">
        <w:rPr>
          <w:rFonts w:eastAsia="Calibri" w:cs="Arial"/>
          <w:lang w:eastAsia="en-GB"/>
        </w:rPr>
        <w:fldChar w:fldCharType="end"/>
      </w:r>
      <w:r w:rsidRPr="00675AFE">
        <w:rPr>
          <w:rFonts w:eastAsia="Calibri" w:cs="Arial"/>
          <w:szCs w:val="24"/>
          <w:lang w:eastAsia="en-GB"/>
        </w:rPr>
        <w:tab/>
      </w:r>
      <w:r w:rsidRPr="00021ED7">
        <w:t>Yes, it should be permitted for those buildings already using it</w:t>
      </w:r>
    </w:p>
    <w:p w14:paraId="5660858A" w14:textId="77777777" w:rsidR="00675AFE" w:rsidRDefault="00675AFE" w:rsidP="00675AFE">
      <w:r w:rsidRPr="00675AFE">
        <w:rPr>
          <w:rFonts w:eastAsia="Calibri" w:cs="Arial"/>
          <w:lang w:eastAsia="en-GB"/>
        </w:rPr>
        <w:fldChar w:fldCharType="begin">
          <w:ffData>
            <w:name w:val=""/>
            <w:enabled/>
            <w:calcOnExit w:val="0"/>
            <w:checkBox>
              <w:size w:val="22"/>
              <w:default w:val="0"/>
              <w:checked w:val="0"/>
            </w:checkBox>
          </w:ffData>
        </w:fldChar>
      </w:r>
      <w:r w:rsidRPr="00675AFE">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00675AFE">
        <w:rPr>
          <w:rFonts w:eastAsia="Calibri" w:cs="Arial"/>
          <w:lang w:eastAsia="en-GB"/>
        </w:rPr>
        <w:fldChar w:fldCharType="end"/>
      </w:r>
      <w:r w:rsidRPr="00675AFE">
        <w:rPr>
          <w:rFonts w:eastAsia="Calibri" w:cs="Arial"/>
          <w:szCs w:val="24"/>
          <w:lang w:eastAsia="en-GB"/>
        </w:rPr>
        <w:tab/>
      </w:r>
      <w:r w:rsidRPr="00021ED7">
        <w:t>Yes, it should be permitted for those buildings who have no other clean heating system available.</w:t>
      </w:r>
    </w:p>
    <w:p w14:paraId="68B26528" w14:textId="38AF683C" w:rsidR="007554E6" w:rsidRDefault="007554E6" w:rsidP="007554E6">
      <w:pPr>
        <w:rPr>
          <w:rFonts w:ascii="Calibri" w:hAnsi="Calibri"/>
          <w:sz w:val="22"/>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Pr>
          <w:rFonts w:eastAsia="Calibri" w:cs="Arial"/>
          <w:lang w:eastAsia="en-GB"/>
        </w:rPr>
      </w:r>
      <w:r>
        <w:rPr>
          <w:rFonts w:eastAsia="Calibri" w:cs="Arial"/>
          <w:lang w:eastAsia="en-GB"/>
        </w:rPr>
        <w:fldChar w:fldCharType="separate"/>
      </w:r>
      <w:r w:rsidRPr="76B1293A">
        <w:rPr>
          <w:rFonts w:eastAsia="Calibri" w:cs="Arial"/>
          <w:lang w:eastAsia="en-GB"/>
        </w:rPr>
        <w:fldChar w:fldCharType="end"/>
      </w:r>
      <w:r>
        <w:rPr>
          <w:rFonts w:eastAsia="Calibri" w:cs="Arial"/>
          <w:lang w:eastAsia="en-GB"/>
        </w:rPr>
        <w:tab/>
      </w:r>
      <w:r>
        <w:t xml:space="preserve"> Yes, it should be permitted for those buildings already using it and for those buildings who have no other clean heating system available. </w:t>
      </w:r>
    </w:p>
    <w:p w14:paraId="1EDFA10D" w14:textId="01EECFBE" w:rsidR="007554E6" w:rsidRDefault="007554E6" w:rsidP="007554E6">
      <w:pPr>
        <w:rPr>
          <w:rFonts w:cs="Arial"/>
          <w:szCs w:val="24"/>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Pr>
          <w:rFonts w:eastAsia="Calibri" w:cs="Arial"/>
          <w:lang w:eastAsia="en-GB"/>
        </w:rPr>
      </w:r>
      <w:r>
        <w:rPr>
          <w:rFonts w:eastAsia="Calibri" w:cs="Arial"/>
          <w:lang w:eastAsia="en-GB"/>
        </w:rPr>
        <w:fldChar w:fldCharType="separate"/>
      </w:r>
      <w:r w:rsidRPr="76B1293A">
        <w:rPr>
          <w:rFonts w:eastAsia="Calibri" w:cs="Arial"/>
          <w:lang w:eastAsia="en-GB"/>
        </w:rPr>
        <w:fldChar w:fldCharType="end"/>
      </w:r>
      <w:r>
        <w:rPr>
          <w:rFonts w:eastAsia="Calibri" w:cs="Arial"/>
          <w:lang w:eastAsia="en-GB"/>
        </w:rPr>
        <w:tab/>
      </w:r>
      <w:r>
        <w:t>Yes, it should be used in wider circumstances (please describe these). Please include any additional comments below.</w:t>
      </w:r>
    </w:p>
    <w:p w14:paraId="1AF06FF9" w14:textId="77777777" w:rsidR="007554E6" w:rsidRDefault="007554E6" w:rsidP="00675AFE"/>
    <w:p w14:paraId="7A605A06" w14:textId="610B6EF4" w:rsidR="00412954" w:rsidRPr="00412954" w:rsidRDefault="00412954" w:rsidP="00412954">
      <w:pPr>
        <w:rPr>
          <w:b/>
          <w:bCs/>
        </w:rPr>
      </w:pPr>
      <w:r w:rsidRPr="00412954">
        <w:rPr>
          <w:b/>
          <w:bCs/>
        </w:rPr>
        <w:t>Question 9</w:t>
      </w:r>
    </w:p>
    <w:p w14:paraId="07964DFF" w14:textId="77777777" w:rsidR="00412954" w:rsidRPr="00021ED7" w:rsidRDefault="00412954" w:rsidP="00412954"/>
    <w:p w14:paraId="58BB140C" w14:textId="77777777" w:rsidR="00D327C9" w:rsidRPr="00021ED7" w:rsidRDefault="00D327C9" w:rsidP="00412954">
      <w:r w:rsidRPr="00021ED7">
        <w:t>To what extent do you support the requirement to end the use of polluting heating following a property purchase?</w:t>
      </w:r>
    </w:p>
    <w:p w14:paraId="1BFD08B2" w14:textId="77777777" w:rsidR="00D327C9" w:rsidRDefault="00D327C9" w:rsidP="00412954">
      <w:pPr>
        <w:pStyle w:val="ListParagraph"/>
        <w:ind w:left="0"/>
      </w:pPr>
    </w:p>
    <w:p w14:paraId="5B542E96"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478C163F" w14:textId="77777777"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643E3BFC" w14:textId="77777777" w:rsidR="00675AFE" w:rsidRPr="007866B6" w:rsidRDefault="00675AFE" w:rsidP="00675AFE">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42902F3A"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3070A780"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6CD6B4C3" w14:textId="77777777"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513437F9" w14:textId="77777777" w:rsidR="00675AFE" w:rsidRPr="00021ED7" w:rsidRDefault="00675AFE" w:rsidP="00412954">
      <w:pPr>
        <w:pStyle w:val="ListParagraph"/>
        <w:ind w:left="0"/>
      </w:pPr>
    </w:p>
    <w:p w14:paraId="23722920" w14:textId="77777777" w:rsidR="00D327C9" w:rsidRPr="00021ED7" w:rsidRDefault="00D327C9" w:rsidP="00412954">
      <w:r w:rsidRPr="00021ED7">
        <w:t>Please include any additional comments below.</w:t>
      </w:r>
    </w:p>
    <w:p w14:paraId="6DA06E83" w14:textId="77777777" w:rsidR="00D327C9" w:rsidRPr="00021ED7" w:rsidRDefault="00D327C9" w:rsidP="00412954"/>
    <w:p w14:paraId="644BD62A" w14:textId="40BE4DFF" w:rsidR="00D327C9" w:rsidRDefault="00675AFE" w:rsidP="00412954">
      <w:r w:rsidRPr="000D07C1">
        <w:rPr>
          <w:noProof/>
          <w:szCs w:val="24"/>
          <w:lang w:eastAsia="en-GB"/>
        </w:rPr>
        <mc:AlternateContent>
          <mc:Choice Requires="wps">
            <w:drawing>
              <wp:anchor distT="0" distB="0" distL="114300" distR="114300" simplePos="0" relativeHeight="251668490" behindDoc="0" locked="0" layoutInCell="1" allowOverlap="1" wp14:anchorId="5FC2F3AC" wp14:editId="550AE4A0">
                <wp:simplePos x="0" y="0"/>
                <wp:positionH relativeFrom="column">
                  <wp:posOffset>0</wp:posOffset>
                </wp:positionH>
                <wp:positionV relativeFrom="paragraph">
                  <wp:posOffset>170815</wp:posOffset>
                </wp:positionV>
                <wp:extent cx="5943600" cy="1273810"/>
                <wp:effectExtent l="0" t="0" r="12700" b="8890"/>
                <wp:wrapTight wrapText="bothSides">
                  <wp:wrapPolygon edited="0">
                    <wp:start x="0" y="0"/>
                    <wp:lineTo x="0" y="21535"/>
                    <wp:lineTo x="21600" y="21535"/>
                    <wp:lineTo x="21600" y="0"/>
                    <wp:lineTo x="0" y="0"/>
                  </wp:wrapPolygon>
                </wp:wrapTight>
                <wp:docPr id="1295120842" name="Text Box 1295120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53716862" w14:textId="77777777" w:rsidR="00675AFE" w:rsidRDefault="00675AFE" w:rsidP="00675A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F3AC" id="Text Box 1295120842" o:spid="_x0000_s1039" type="#_x0000_t202" style="position:absolute;margin-left:0;margin-top:13.45pt;width:468pt;height:100.3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" filled="f">
                <v:textbox inset=",7.2pt,,7.2pt">
                  <w:txbxContent>
                    <w:p w14:paraId="53716862" w14:textId="77777777" w:rsidR="00675AFE" w:rsidRDefault="00675AFE" w:rsidP="00675AFE"/>
                  </w:txbxContent>
                </v:textbox>
                <w10:wrap type="tight"/>
              </v:shape>
            </w:pict>
          </mc:Fallback>
        </mc:AlternateContent>
      </w:r>
    </w:p>
    <w:p w14:paraId="0D25BC94" w14:textId="613411B2" w:rsidR="00412954" w:rsidRPr="00675AFE" w:rsidRDefault="00412954" w:rsidP="00412954">
      <w:pPr>
        <w:rPr>
          <w:b/>
          <w:bCs/>
        </w:rPr>
      </w:pPr>
      <w:r w:rsidRPr="00675AFE">
        <w:rPr>
          <w:b/>
          <w:bCs/>
        </w:rPr>
        <w:t xml:space="preserve">Question 10 </w:t>
      </w:r>
    </w:p>
    <w:p w14:paraId="49BF7729" w14:textId="77777777" w:rsidR="00412954" w:rsidRPr="00021ED7" w:rsidRDefault="00412954" w:rsidP="00412954"/>
    <w:p w14:paraId="4C63EC2A" w14:textId="77777777" w:rsidR="00D327C9" w:rsidRPr="00021ED7" w:rsidRDefault="00D327C9" w:rsidP="00412954">
      <w:r>
        <w:t>We are proposing to give those purchasing a property a ‘grace period’ to end their use of polluting heating.  Do you agree with this proposal?</w:t>
      </w:r>
    </w:p>
    <w:p w14:paraId="3067D81B" w14:textId="77777777" w:rsidR="00D327C9" w:rsidRDefault="00D327C9" w:rsidP="00412954"/>
    <w:p w14:paraId="54249341" w14:textId="5FCEF18A"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t>Yes -  the grace period should be two years</w:t>
      </w:r>
    </w:p>
    <w:p w14:paraId="1A320D71" w14:textId="10717D93"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t>Yes – the grace period should be three years</w:t>
      </w:r>
    </w:p>
    <w:p w14:paraId="0D3A5FF3" w14:textId="31860129" w:rsidR="00675AFE" w:rsidRPr="007866B6" w:rsidRDefault="00675AFE" w:rsidP="00675AFE">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t>Yes – the grace period should be four years</w:t>
      </w:r>
    </w:p>
    <w:p w14:paraId="137FB416" w14:textId="065A627F"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t>Yes – the grace period should be five years</w:t>
      </w:r>
    </w:p>
    <w:p w14:paraId="30DCD8B1" w14:textId="77777777" w:rsidR="00675AFE" w:rsidRPr="00675AFE" w:rsidRDefault="00675AFE" w:rsidP="00675AFE">
      <w:pPr>
        <w:rPr>
          <w:szCs w:val="24"/>
        </w:rPr>
      </w:pPr>
      <w:r w:rsidRPr="00675AFE">
        <w:rPr>
          <w:rFonts w:eastAsia="Calibri" w:cs="Arial"/>
          <w:lang w:eastAsia="en-GB"/>
        </w:rPr>
        <w:fldChar w:fldCharType="begin">
          <w:ffData>
            <w:name w:val=""/>
            <w:enabled/>
            <w:calcOnExit w:val="0"/>
            <w:checkBox>
              <w:size w:val="22"/>
              <w:default w:val="0"/>
              <w:checked w:val="0"/>
            </w:checkBox>
          </w:ffData>
        </w:fldChar>
      </w:r>
      <w:r w:rsidRPr="00675AFE">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00675AFE">
        <w:rPr>
          <w:rFonts w:eastAsia="Calibri" w:cs="Arial"/>
          <w:lang w:eastAsia="en-GB"/>
        </w:rPr>
        <w:fldChar w:fldCharType="end"/>
      </w:r>
      <w:r w:rsidRPr="00675AFE">
        <w:rPr>
          <w:rFonts w:eastAsia="Calibri" w:cs="Arial"/>
          <w:szCs w:val="24"/>
          <w:lang w:eastAsia="en-GB"/>
        </w:rPr>
        <w:tab/>
        <w:t xml:space="preserve">No, </w:t>
      </w:r>
      <w:r w:rsidRPr="00675AFE">
        <w:rPr>
          <w:szCs w:val="24"/>
        </w:rPr>
        <w:t>please provide reasons for your view.</w:t>
      </w:r>
    </w:p>
    <w:p w14:paraId="2371D7C4" w14:textId="77777777" w:rsidR="00675AFE" w:rsidRDefault="00675AFE" w:rsidP="00675AFE">
      <w:pPr>
        <w:rPr>
          <w:szCs w:val="24"/>
        </w:rPr>
      </w:pPr>
    </w:p>
    <w:p w14:paraId="791F4126" w14:textId="1EAA89A8" w:rsidR="00D327C9" w:rsidRDefault="00675AFE" w:rsidP="00412954">
      <w:pPr>
        <w:rPr>
          <w:szCs w:val="24"/>
        </w:rPr>
      </w:pPr>
      <w:r w:rsidRPr="000D07C1">
        <w:rPr>
          <w:noProof/>
          <w:szCs w:val="24"/>
          <w:lang w:eastAsia="en-GB"/>
        </w:rPr>
        <mc:AlternateContent>
          <mc:Choice Requires="wps">
            <w:drawing>
              <wp:anchor distT="0" distB="0" distL="114300" distR="114300" simplePos="0" relativeHeight="251670538" behindDoc="0" locked="0" layoutInCell="1" allowOverlap="1" wp14:anchorId="0F6FBEE9" wp14:editId="4CFBB20E">
                <wp:simplePos x="0" y="0"/>
                <wp:positionH relativeFrom="column">
                  <wp:posOffset>0</wp:posOffset>
                </wp:positionH>
                <wp:positionV relativeFrom="paragraph">
                  <wp:posOffset>180975</wp:posOffset>
                </wp:positionV>
                <wp:extent cx="5943600" cy="1273810"/>
                <wp:effectExtent l="0" t="0" r="12700" b="8890"/>
                <wp:wrapTight wrapText="bothSides">
                  <wp:wrapPolygon edited="0">
                    <wp:start x="0" y="0"/>
                    <wp:lineTo x="0" y="21535"/>
                    <wp:lineTo x="21600" y="21535"/>
                    <wp:lineTo x="21600" y="0"/>
                    <wp:lineTo x="0" y="0"/>
                  </wp:wrapPolygon>
                </wp:wrapTight>
                <wp:docPr id="1736469024" name="Text Box 1736469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F7CE838" w14:textId="77777777" w:rsidR="00675AFE" w:rsidRDefault="00675AFE" w:rsidP="00675A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BEE9" id="Text Box 1736469024" o:spid="_x0000_s1040" type="#_x0000_t202" style="position:absolute;margin-left:0;margin-top:14.25pt;width:468pt;height:100.3pt;z-index:251670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zW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" filled="f">
                <v:textbox inset=",7.2pt,,7.2pt">
                  <w:txbxContent>
                    <w:p w14:paraId="1F7CE838" w14:textId="77777777" w:rsidR="00675AFE" w:rsidRDefault="00675AFE" w:rsidP="00675AFE"/>
                  </w:txbxContent>
                </v:textbox>
                <w10:wrap type="tight"/>
              </v:shape>
            </w:pict>
          </mc:Fallback>
        </mc:AlternateContent>
      </w:r>
    </w:p>
    <w:p w14:paraId="6271B568" w14:textId="77777777" w:rsidR="00D327C9" w:rsidRDefault="00D327C9" w:rsidP="00412954">
      <w:pPr>
        <w:pStyle w:val="ListParagraph"/>
        <w:ind w:left="0"/>
      </w:pPr>
    </w:p>
    <w:p w14:paraId="5045B833" w14:textId="0E90C9B1" w:rsidR="00412954" w:rsidRPr="00412954" w:rsidRDefault="00412954" w:rsidP="00412954">
      <w:pPr>
        <w:pStyle w:val="ListParagraph"/>
        <w:ind w:left="0"/>
        <w:rPr>
          <w:b/>
          <w:bCs/>
        </w:rPr>
      </w:pPr>
      <w:r w:rsidRPr="00412954">
        <w:rPr>
          <w:b/>
          <w:bCs/>
        </w:rPr>
        <w:t>Question 11</w:t>
      </w:r>
    </w:p>
    <w:p w14:paraId="13F660DC" w14:textId="77777777" w:rsidR="00412954" w:rsidRPr="00021ED7" w:rsidRDefault="00412954" w:rsidP="00412954">
      <w:pPr>
        <w:pStyle w:val="ListParagraph"/>
        <w:ind w:left="0"/>
      </w:pPr>
    </w:p>
    <w:p w14:paraId="3F493CD5" w14:textId="77777777" w:rsidR="00D327C9" w:rsidRPr="00021ED7" w:rsidRDefault="00D327C9" w:rsidP="00412954">
      <w:r w:rsidRPr="00021ED7">
        <w:t>To what extent do you support our proposal to apply a cost-cap where people are required to end their use of polluting heating following a property purchase?</w:t>
      </w:r>
    </w:p>
    <w:p w14:paraId="77AFA05A" w14:textId="77777777" w:rsidR="00D327C9" w:rsidRPr="00021ED7" w:rsidRDefault="00D327C9" w:rsidP="00412954"/>
    <w:p w14:paraId="7727B7DB"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49C53622" w14:textId="77777777"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2DBA8DA5" w14:textId="77777777" w:rsidR="00675AFE" w:rsidRPr="007866B6" w:rsidRDefault="00675AFE" w:rsidP="00675AFE">
      <w:pPr>
        <w:tabs>
          <w:tab w:val="left" w:pos="426"/>
        </w:tabs>
        <w:autoSpaceDE w:val="0"/>
        <w:autoSpaceDN w:val="0"/>
        <w:adjustRightInd w:val="0"/>
        <w:spacing w:after="120"/>
        <w:jc w:val="both"/>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68D8BDDE"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5DF8E010" w14:textId="77777777" w:rsidR="00675AFE" w:rsidRPr="007866B6"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2FB8ADAA" w14:textId="77777777" w:rsidR="00675AFE" w:rsidRDefault="00675AFE" w:rsidP="00675AFE">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72FD36AE" w14:textId="77777777" w:rsidR="00675AFE" w:rsidRDefault="00675AFE" w:rsidP="00412954"/>
    <w:p w14:paraId="416E1AA7" w14:textId="77777777" w:rsidR="00D327C9" w:rsidRPr="00021ED7" w:rsidRDefault="00D327C9" w:rsidP="00412954">
      <w:r w:rsidRPr="00021ED7">
        <w:t>Please provide reasons for your view.</w:t>
      </w:r>
    </w:p>
    <w:p w14:paraId="326D55EA" w14:textId="04CF8459" w:rsidR="00D327C9" w:rsidRDefault="00675AFE" w:rsidP="00412954">
      <w:r w:rsidRPr="000D07C1">
        <w:rPr>
          <w:noProof/>
          <w:szCs w:val="24"/>
          <w:lang w:eastAsia="en-GB"/>
        </w:rPr>
        <mc:AlternateContent>
          <mc:Choice Requires="wps">
            <w:drawing>
              <wp:anchor distT="0" distB="0" distL="114300" distR="114300" simplePos="0" relativeHeight="251672586" behindDoc="0" locked="0" layoutInCell="1" allowOverlap="1" wp14:anchorId="56E9603C" wp14:editId="521DB5D6">
                <wp:simplePos x="0" y="0"/>
                <wp:positionH relativeFrom="column">
                  <wp:posOffset>0</wp:posOffset>
                </wp:positionH>
                <wp:positionV relativeFrom="paragraph">
                  <wp:posOffset>180340</wp:posOffset>
                </wp:positionV>
                <wp:extent cx="5943600" cy="1273810"/>
                <wp:effectExtent l="0" t="0" r="12700" b="8890"/>
                <wp:wrapTight wrapText="bothSides">
                  <wp:wrapPolygon edited="0">
                    <wp:start x="0" y="0"/>
                    <wp:lineTo x="0" y="21535"/>
                    <wp:lineTo x="21600" y="21535"/>
                    <wp:lineTo x="21600" y="0"/>
                    <wp:lineTo x="0" y="0"/>
                  </wp:wrapPolygon>
                </wp:wrapTight>
                <wp:docPr id="1057231888" name="Text Box 105723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54646EC3" w14:textId="77777777" w:rsidR="00675AFE" w:rsidRDefault="00675AFE" w:rsidP="00675A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603C" id="Text Box 1057231888" o:spid="_x0000_s1041" type="#_x0000_t202" style="position:absolute;margin-left:0;margin-top:14.2pt;width:468pt;height:100.3pt;z-index:251672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k6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" filled="f">
                <v:textbox inset=",7.2pt,,7.2pt">
                  <w:txbxContent>
                    <w:p w14:paraId="54646EC3" w14:textId="77777777" w:rsidR="00675AFE" w:rsidRDefault="00675AFE" w:rsidP="00675AFE"/>
                  </w:txbxContent>
                </v:textbox>
                <w10:wrap type="tight"/>
              </v:shape>
            </w:pict>
          </mc:Fallback>
        </mc:AlternateContent>
      </w:r>
    </w:p>
    <w:p w14:paraId="73697998" w14:textId="68D99B2D" w:rsidR="00412954" w:rsidRPr="00412954" w:rsidRDefault="00412954" w:rsidP="00412954">
      <w:pPr>
        <w:rPr>
          <w:b/>
          <w:bCs/>
        </w:rPr>
      </w:pPr>
      <w:r w:rsidRPr="00412954">
        <w:rPr>
          <w:b/>
          <w:bCs/>
        </w:rPr>
        <w:t>Question 12</w:t>
      </w:r>
    </w:p>
    <w:p w14:paraId="7981C8CE" w14:textId="77777777" w:rsidR="00412954" w:rsidRPr="00021ED7" w:rsidRDefault="00412954" w:rsidP="00412954"/>
    <w:p w14:paraId="2785D178" w14:textId="77777777" w:rsidR="00D327C9" w:rsidRPr="00021ED7" w:rsidRDefault="00D327C9" w:rsidP="00412954">
      <w:r w:rsidRPr="00021ED7">
        <w:t xml:space="preserve">Which of the following methods of applying a cost-cap do you support? </w:t>
      </w:r>
    </w:p>
    <w:p w14:paraId="53C1ABCE" w14:textId="77777777" w:rsidR="00D327C9" w:rsidRDefault="00D327C9" w:rsidP="00412954"/>
    <w:p w14:paraId="1FF5F76C" w14:textId="34B15695" w:rsidR="00BF7D6A" w:rsidRPr="007866B6" w:rsidRDefault="00BF7D6A" w:rsidP="00BF7D6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A flat cost-cap</w:t>
      </w:r>
    </w:p>
    <w:p w14:paraId="3A21A14F" w14:textId="42131B85" w:rsidR="00BF7D6A" w:rsidRDefault="00BF7D6A" w:rsidP="00BF7D6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A size-based cost-cap</w:t>
      </w:r>
    </w:p>
    <w:p w14:paraId="37361A95" w14:textId="542C5015" w:rsidR="00BF7D6A" w:rsidRPr="007866B6" w:rsidRDefault="00BF7D6A" w:rsidP="00BF7D6A">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A purchase price-based cost-cap</w:t>
      </w:r>
    </w:p>
    <w:p w14:paraId="31A69986" w14:textId="20F0B424" w:rsidR="00BF7D6A" w:rsidRPr="007866B6" w:rsidRDefault="00BF7D6A" w:rsidP="00BF7D6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 xml:space="preserve">None </w:t>
      </w:r>
    </w:p>
    <w:p w14:paraId="5F5C89E3" w14:textId="476C0BDA" w:rsidR="00BF7D6A" w:rsidRPr="007866B6" w:rsidRDefault="00BF7D6A" w:rsidP="00BF7D6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00021ED7">
        <w:t>Another, please suggest below</w:t>
      </w:r>
    </w:p>
    <w:p w14:paraId="7D6ED533" w14:textId="77777777" w:rsidR="00BF7D6A" w:rsidRDefault="00BF7D6A" w:rsidP="00412954"/>
    <w:p w14:paraId="74C44AD7" w14:textId="010CF1E9" w:rsidR="00BF7D6A" w:rsidRPr="00021ED7" w:rsidRDefault="00BF7D6A" w:rsidP="00BF7D6A">
      <w:r w:rsidRPr="00021ED7">
        <w:t xml:space="preserve">Please provide </w:t>
      </w:r>
      <w:r>
        <w:t xml:space="preserve">alternative </w:t>
      </w:r>
    </w:p>
    <w:p w14:paraId="2977FEF6" w14:textId="77777777" w:rsidR="00BF7D6A" w:rsidRDefault="00BF7D6A" w:rsidP="00BF7D6A">
      <w:r w:rsidRPr="000D07C1">
        <w:rPr>
          <w:noProof/>
          <w:szCs w:val="24"/>
          <w:lang w:eastAsia="en-GB"/>
        </w:rPr>
        <mc:AlternateContent>
          <mc:Choice Requires="wps">
            <w:drawing>
              <wp:anchor distT="0" distB="0" distL="114300" distR="114300" simplePos="0" relativeHeight="251674634" behindDoc="0" locked="0" layoutInCell="1" allowOverlap="1" wp14:anchorId="7B7CE9B9" wp14:editId="021F4D8E">
                <wp:simplePos x="0" y="0"/>
                <wp:positionH relativeFrom="column">
                  <wp:posOffset>0</wp:posOffset>
                </wp:positionH>
                <wp:positionV relativeFrom="paragraph">
                  <wp:posOffset>180340</wp:posOffset>
                </wp:positionV>
                <wp:extent cx="5943600" cy="1273810"/>
                <wp:effectExtent l="0" t="0" r="12700" b="8890"/>
                <wp:wrapTight wrapText="bothSides">
                  <wp:wrapPolygon edited="0">
                    <wp:start x="0" y="0"/>
                    <wp:lineTo x="0" y="21535"/>
                    <wp:lineTo x="21600" y="21535"/>
                    <wp:lineTo x="21600" y="0"/>
                    <wp:lineTo x="0" y="0"/>
                  </wp:wrapPolygon>
                </wp:wrapTight>
                <wp:docPr id="2001289171" name="Text Box 2001289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6DA37D5C" w14:textId="77777777" w:rsidR="00BF7D6A" w:rsidRDefault="00BF7D6A" w:rsidP="00BF7D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E9B9" id="Text Box 2001289171" o:spid="_x0000_s1042" type="#_x0000_t202" style="position:absolute;margin-left:0;margin-top:14.2pt;width:468pt;height:100.3pt;z-index:251674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" filled="f">
                <v:textbox inset=",7.2pt,,7.2pt">
                  <w:txbxContent>
                    <w:p w14:paraId="6DA37D5C" w14:textId="77777777" w:rsidR="00BF7D6A" w:rsidRDefault="00BF7D6A" w:rsidP="00BF7D6A"/>
                  </w:txbxContent>
                </v:textbox>
                <w10:wrap type="tight"/>
              </v:shape>
            </w:pict>
          </mc:Fallback>
        </mc:AlternateContent>
      </w:r>
    </w:p>
    <w:p w14:paraId="0AF4D531" w14:textId="77777777" w:rsidR="00BF7D6A" w:rsidRPr="00021ED7" w:rsidRDefault="00BF7D6A" w:rsidP="00412954"/>
    <w:p w14:paraId="6A44F7CB" w14:textId="2ED56B87" w:rsidR="00412954" w:rsidRPr="00412954" w:rsidRDefault="00412954" w:rsidP="00412954">
      <w:pPr>
        <w:rPr>
          <w:b/>
          <w:bCs/>
        </w:rPr>
      </w:pPr>
      <w:r w:rsidRPr="00412954">
        <w:rPr>
          <w:b/>
          <w:bCs/>
        </w:rPr>
        <w:t xml:space="preserve">Question 13 </w:t>
      </w:r>
    </w:p>
    <w:p w14:paraId="06FACD77" w14:textId="77777777" w:rsidR="00412954" w:rsidRPr="00021ED7" w:rsidRDefault="00412954" w:rsidP="00412954"/>
    <w:p w14:paraId="36E5F560" w14:textId="77777777" w:rsidR="00D327C9" w:rsidRPr="00021ED7" w:rsidRDefault="00D327C9" w:rsidP="00412954">
      <w:r w:rsidRPr="00021ED7">
        <w:t>To what extent do you support the proposal that the Scottish Ministers should be given powers to extend the circumstances in future (beyond a property purchase) in which people could be required to end their use of polluting heating?</w:t>
      </w:r>
    </w:p>
    <w:p w14:paraId="2F034762" w14:textId="77777777" w:rsidR="00D327C9" w:rsidRPr="00021ED7" w:rsidRDefault="00D327C9" w:rsidP="00412954"/>
    <w:p w14:paraId="2BD63679" w14:textId="6D002E96" w:rsidR="00D327C9" w:rsidRPr="00021ED7" w:rsidRDefault="00D327C9" w:rsidP="00412954">
      <w:r w:rsidRPr="00021ED7">
        <w:t>This could be, for example, preventing the installation of new fossil fuel boilers when replacing the heating in your home or business premises</w:t>
      </w:r>
      <w:r w:rsidR="00E17E19">
        <w:t>.</w:t>
      </w:r>
    </w:p>
    <w:p w14:paraId="53F47874" w14:textId="77777777" w:rsidR="00D327C9" w:rsidRPr="00021ED7" w:rsidRDefault="00D327C9" w:rsidP="00412954"/>
    <w:p w14:paraId="727AC546"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6AEF0843" w14:textId="77777777" w:rsidR="00D02FBA"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6F1CD9AA" w14:textId="77777777" w:rsidR="00D02FBA" w:rsidRPr="007866B6" w:rsidRDefault="00D02FBA" w:rsidP="00D02FBA">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40D73B2E"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1C062742"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331CD6C2" w14:textId="77777777" w:rsidR="00D02FBA"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613AD8B3" w14:textId="77777777" w:rsidR="00D327C9" w:rsidRPr="00021ED7" w:rsidRDefault="00D327C9" w:rsidP="00412954">
      <w:pPr>
        <w:pStyle w:val="ListParagraph"/>
        <w:ind w:left="0"/>
      </w:pPr>
    </w:p>
    <w:p w14:paraId="2998325B" w14:textId="77777777" w:rsidR="00D327C9" w:rsidRPr="00021ED7" w:rsidRDefault="00D327C9" w:rsidP="00412954">
      <w:r w:rsidRPr="00021ED7">
        <w:t>Please include any additional comments below.</w:t>
      </w:r>
    </w:p>
    <w:p w14:paraId="4ED0930B" w14:textId="77777777" w:rsidR="00D327C9" w:rsidRPr="00021ED7" w:rsidRDefault="00D327C9" w:rsidP="00412954"/>
    <w:p w14:paraId="10E1FE0C"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48DBBAE5" w14:textId="77777777" w:rsidR="00D02FBA"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309DC74C" w14:textId="77777777" w:rsidR="00D02FBA" w:rsidRPr="007866B6" w:rsidRDefault="00D02FBA" w:rsidP="00D02FBA">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2FF37BDD"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2AE38B2D" w14:textId="77777777" w:rsidR="00D02FBA" w:rsidRPr="007866B6"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765F1888" w14:textId="77777777" w:rsidR="00D02FBA" w:rsidRDefault="00D02FBA" w:rsidP="00D02FBA">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1F95C870" w14:textId="77777777" w:rsidR="00D327C9" w:rsidRDefault="00D327C9" w:rsidP="00412954"/>
    <w:p w14:paraId="1A44E507" w14:textId="6E755A45" w:rsidR="00A96204" w:rsidRPr="005F29E3" w:rsidRDefault="00A96204" w:rsidP="00412954">
      <w:pPr>
        <w:rPr>
          <w:b/>
          <w:bCs/>
        </w:rPr>
      </w:pPr>
      <w:r w:rsidRPr="005F29E3">
        <w:rPr>
          <w:b/>
          <w:bCs/>
        </w:rPr>
        <w:t>Question 1</w:t>
      </w:r>
      <w:r w:rsidR="00E17E19" w:rsidRPr="005F29E3">
        <w:rPr>
          <w:b/>
          <w:bCs/>
        </w:rPr>
        <w:t>4</w:t>
      </w:r>
      <w:r w:rsidRPr="005F29E3">
        <w:rPr>
          <w:b/>
          <w:bCs/>
        </w:rPr>
        <w:t xml:space="preserve"> </w:t>
      </w:r>
    </w:p>
    <w:p w14:paraId="7C8903B1" w14:textId="77777777" w:rsidR="00A96204" w:rsidRPr="00021ED7" w:rsidRDefault="00A96204" w:rsidP="00412954"/>
    <w:p w14:paraId="6E8952F5" w14:textId="77777777" w:rsidR="00D327C9" w:rsidRDefault="00D327C9" w:rsidP="00E17E19">
      <w:pPr>
        <w:pStyle w:val="Heading2"/>
        <w:numPr>
          <w:ilvl w:val="0"/>
          <w:numId w:val="0"/>
        </w:numPr>
        <w:rPr>
          <w:rFonts w:cs="Arial"/>
        </w:rPr>
      </w:pPr>
      <w:r w:rsidRPr="00021ED7">
        <w:rPr>
          <w:rFonts w:cs="Arial"/>
        </w:rPr>
        <w:t>To what extent do you support our proposal to provide local authorities (and Scottish Ministers) with powers to require buildings within a Heat Network Zone to end their use of polluting heating systems by a given date?</w:t>
      </w:r>
    </w:p>
    <w:p w14:paraId="35120794" w14:textId="77777777" w:rsidR="005F29E3" w:rsidRDefault="005F29E3" w:rsidP="005F29E3"/>
    <w:p w14:paraId="2001E977" w14:textId="77777777" w:rsidR="005F29E3" w:rsidRPr="007866B6" w:rsidRDefault="005F29E3" w:rsidP="005F29E3">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04663C2C" w14:textId="77777777" w:rsidR="005F29E3" w:rsidRDefault="005F29E3" w:rsidP="005F29E3">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611F1177" w14:textId="77777777" w:rsidR="005F29E3" w:rsidRPr="007866B6" w:rsidRDefault="005F29E3" w:rsidP="005F29E3">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7FEDE5E2" w14:textId="77777777" w:rsidR="005F29E3" w:rsidRPr="007866B6" w:rsidRDefault="005F29E3" w:rsidP="005F29E3">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6498FF44" w14:textId="77777777" w:rsidR="005F29E3" w:rsidRPr="007866B6" w:rsidRDefault="005F29E3" w:rsidP="005F29E3">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5C85D0C2" w14:textId="77777777" w:rsidR="005F29E3" w:rsidRDefault="005F29E3" w:rsidP="005F29E3">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103D7017" w14:textId="77777777" w:rsidR="005F29E3" w:rsidRPr="005F29E3" w:rsidRDefault="005F29E3" w:rsidP="005F29E3"/>
    <w:p w14:paraId="367BA212" w14:textId="77777777" w:rsidR="00D327C9" w:rsidRPr="00021ED7" w:rsidRDefault="00D327C9" w:rsidP="00412954">
      <w:pPr>
        <w:pStyle w:val="Heading2"/>
        <w:numPr>
          <w:ilvl w:val="0"/>
          <w:numId w:val="0"/>
        </w:numPr>
        <w:rPr>
          <w:rFonts w:cs="Arial"/>
        </w:rPr>
      </w:pPr>
      <w:r w:rsidRPr="00021ED7">
        <w:rPr>
          <w:rFonts w:cs="Arial"/>
        </w:rPr>
        <w:t>Please include any additional comments below.</w:t>
      </w:r>
    </w:p>
    <w:p w14:paraId="474BBC06" w14:textId="77777777" w:rsidR="00E17E19" w:rsidRDefault="00E17E19" w:rsidP="00E17E19"/>
    <w:p w14:paraId="725AAB3B" w14:textId="28931F3B" w:rsidR="005F29E3" w:rsidRDefault="005F29E3" w:rsidP="00E17E19">
      <w:r w:rsidRPr="000D07C1">
        <w:rPr>
          <w:noProof/>
          <w:szCs w:val="24"/>
          <w:lang w:eastAsia="en-GB"/>
        </w:rPr>
        <mc:AlternateContent>
          <mc:Choice Requires="wps">
            <w:drawing>
              <wp:anchor distT="0" distB="0" distL="114300" distR="114300" simplePos="0" relativeHeight="251676682" behindDoc="0" locked="0" layoutInCell="1" allowOverlap="1" wp14:anchorId="2F21E24B" wp14:editId="41F31224">
                <wp:simplePos x="0" y="0"/>
                <wp:positionH relativeFrom="column">
                  <wp:posOffset>0</wp:posOffset>
                </wp:positionH>
                <wp:positionV relativeFrom="paragraph">
                  <wp:posOffset>171450</wp:posOffset>
                </wp:positionV>
                <wp:extent cx="5943600" cy="1273810"/>
                <wp:effectExtent l="0" t="0" r="12700" b="8890"/>
                <wp:wrapTight wrapText="bothSides">
                  <wp:wrapPolygon edited="0">
                    <wp:start x="0" y="0"/>
                    <wp:lineTo x="0" y="21535"/>
                    <wp:lineTo x="21600" y="21535"/>
                    <wp:lineTo x="21600" y="0"/>
                    <wp:lineTo x="0" y="0"/>
                  </wp:wrapPolygon>
                </wp:wrapTight>
                <wp:docPr id="799146633" name="Text Box 799146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B67FDD5" w14:textId="77777777" w:rsidR="005F29E3" w:rsidRDefault="005F29E3" w:rsidP="005F29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E24B" id="Text Box 799146633" o:spid="_x0000_s1043" type="#_x0000_t202" style="position:absolute;margin-left:0;margin-top:13.5pt;width:468pt;height:100.3pt;z-index:251676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" filled="f">
                <v:textbox inset=",7.2pt,,7.2pt">
                  <w:txbxContent>
                    <w:p w14:paraId="1B67FDD5" w14:textId="77777777" w:rsidR="005F29E3" w:rsidRDefault="005F29E3" w:rsidP="005F29E3"/>
                  </w:txbxContent>
                </v:textbox>
                <w10:wrap type="tight"/>
              </v:shape>
            </w:pict>
          </mc:Fallback>
        </mc:AlternateContent>
      </w:r>
    </w:p>
    <w:p w14:paraId="3731B36A" w14:textId="7D76D9A4" w:rsidR="005F29E3" w:rsidRDefault="005F29E3" w:rsidP="00E17E19">
      <w:r>
        <w:t xml:space="preserve">Question 15 </w:t>
      </w:r>
    </w:p>
    <w:p w14:paraId="3325B29C" w14:textId="77777777" w:rsidR="005F29E3" w:rsidRPr="00E17E19" w:rsidRDefault="005F29E3" w:rsidP="00E17E19"/>
    <w:p w14:paraId="29919049" w14:textId="77777777" w:rsidR="00D327C9" w:rsidRPr="00021ED7" w:rsidRDefault="00D327C9" w:rsidP="005F29E3">
      <w:pPr>
        <w:pStyle w:val="Heading2"/>
        <w:numPr>
          <w:ilvl w:val="0"/>
          <w:numId w:val="0"/>
        </w:numPr>
        <w:rPr>
          <w:rFonts w:cs="Arial"/>
        </w:rPr>
      </w:pPr>
      <w:r w:rsidRPr="00021ED7">
        <w:rPr>
          <w:rFonts w:cs="Arial"/>
        </w:rPr>
        <w:t>To what extent do you support our proposal to provide powers to local authorities (or Scottish Ministers) that require developers to connect new buildings within Heat Network Zones to a heat network?</w:t>
      </w:r>
    </w:p>
    <w:p w14:paraId="4C9C1932" w14:textId="77777777" w:rsidR="005F29E3" w:rsidRDefault="005F29E3" w:rsidP="00412954">
      <w:pPr>
        <w:pStyle w:val="Heading2"/>
        <w:numPr>
          <w:ilvl w:val="0"/>
          <w:numId w:val="0"/>
        </w:numPr>
        <w:rPr>
          <w:rFonts w:cs="Arial"/>
        </w:rPr>
      </w:pPr>
    </w:p>
    <w:p w14:paraId="38DEBEAB"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54458A60"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0ADA6011" w14:textId="77777777" w:rsidR="00D74C98" w:rsidRPr="007866B6" w:rsidRDefault="00D74C98" w:rsidP="00D74C98">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76A421D2"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11B27798"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06A2B0E7"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76229342" w14:textId="77777777" w:rsidR="005F29E3" w:rsidRPr="005F29E3" w:rsidRDefault="005F29E3" w:rsidP="005F29E3"/>
    <w:p w14:paraId="27784483" w14:textId="77777777" w:rsidR="005F29E3" w:rsidRPr="00021ED7" w:rsidRDefault="005F29E3" w:rsidP="005F29E3">
      <w:pPr>
        <w:pStyle w:val="Heading2"/>
        <w:numPr>
          <w:ilvl w:val="0"/>
          <w:numId w:val="0"/>
        </w:numPr>
        <w:rPr>
          <w:rFonts w:cs="Arial"/>
        </w:rPr>
      </w:pPr>
      <w:r w:rsidRPr="00021ED7">
        <w:rPr>
          <w:rFonts w:cs="Arial"/>
        </w:rPr>
        <w:t>Please include any additional comments below.</w:t>
      </w:r>
    </w:p>
    <w:p w14:paraId="4BE9210B" w14:textId="0B09DEAB" w:rsidR="005F29E3" w:rsidRDefault="00D74C98" w:rsidP="005F29E3">
      <w:r w:rsidRPr="000D07C1">
        <w:rPr>
          <w:noProof/>
          <w:szCs w:val="24"/>
          <w:lang w:eastAsia="en-GB"/>
        </w:rPr>
        <mc:AlternateContent>
          <mc:Choice Requires="wps">
            <w:drawing>
              <wp:anchor distT="0" distB="0" distL="114300" distR="114300" simplePos="0" relativeHeight="251678730" behindDoc="0" locked="0" layoutInCell="1" allowOverlap="1" wp14:anchorId="6C31953B" wp14:editId="14B00D75">
                <wp:simplePos x="0" y="0"/>
                <wp:positionH relativeFrom="margin">
                  <wp:align>left</wp:align>
                </wp:positionH>
                <wp:positionV relativeFrom="paragraph">
                  <wp:posOffset>287655</wp:posOffset>
                </wp:positionV>
                <wp:extent cx="5943600" cy="1273810"/>
                <wp:effectExtent l="0" t="0" r="19050" b="21590"/>
                <wp:wrapTight wrapText="bothSides">
                  <wp:wrapPolygon edited="0">
                    <wp:start x="0" y="0"/>
                    <wp:lineTo x="0" y="21643"/>
                    <wp:lineTo x="21600" y="21643"/>
                    <wp:lineTo x="21600" y="0"/>
                    <wp:lineTo x="0" y="0"/>
                  </wp:wrapPolygon>
                </wp:wrapTight>
                <wp:docPr id="1881129732" name="Text Box 1881129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B7F7639" w14:textId="77777777" w:rsidR="005F29E3" w:rsidRDefault="005F29E3" w:rsidP="005F29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953B" id="Text Box 1881129732" o:spid="_x0000_s1044" type="#_x0000_t202" style="position:absolute;margin-left:0;margin-top:22.65pt;width:468pt;height:100.3pt;z-index:2516787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XZ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" filled="f">
                <v:textbox inset=",7.2pt,,7.2pt">
                  <w:txbxContent>
                    <w:p w14:paraId="1B7F7639" w14:textId="77777777" w:rsidR="005F29E3" w:rsidRDefault="005F29E3" w:rsidP="005F29E3"/>
                  </w:txbxContent>
                </v:textbox>
                <w10:wrap type="tight" anchorx="margin"/>
              </v:shape>
            </w:pict>
          </mc:Fallback>
        </mc:AlternateContent>
      </w:r>
    </w:p>
    <w:p w14:paraId="73E1F0BE" w14:textId="24B77AAE" w:rsidR="00D74C98" w:rsidRDefault="00D74C98" w:rsidP="005F29E3"/>
    <w:p w14:paraId="49A57977" w14:textId="2008C212" w:rsidR="005F29E3" w:rsidRPr="00D74C98" w:rsidRDefault="00D74C98" w:rsidP="005F29E3">
      <w:pPr>
        <w:rPr>
          <w:b/>
          <w:bCs/>
        </w:rPr>
      </w:pPr>
      <w:r w:rsidRPr="00D74C98">
        <w:rPr>
          <w:b/>
          <w:bCs/>
        </w:rPr>
        <w:t xml:space="preserve">Question 16 </w:t>
      </w:r>
    </w:p>
    <w:p w14:paraId="3805118E" w14:textId="77777777" w:rsidR="00D74C98" w:rsidRDefault="00D74C98" w:rsidP="005F29E3"/>
    <w:p w14:paraId="31B41324" w14:textId="77777777" w:rsidR="00D327C9" w:rsidRPr="00021ED7" w:rsidRDefault="00D327C9" w:rsidP="00D74C98">
      <w:pPr>
        <w:pStyle w:val="Heading2"/>
        <w:numPr>
          <w:ilvl w:val="0"/>
          <w:numId w:val="0"/>
        </w:numPr>
        <w:rPr>
          <w:rFonts w:cs="Arial"/>
        </w:rPr>
      </w:pPr>
      <w:r w:rsidRPr="00021ED7">
        <w:rPr>
          <w:rFonts w:cs="Arial"/>
        </w:rPr>
        <w:t>To what extent do you support our proposal to require occupiers of non-domestic properties to provide information about unused heat on their premises?</w:t>
      </w:r>
    </w:p>
    <w:p w14:paraId="058A9465" w14:textId="77777777" w:rsidR="00D74C98" w:rsidRDefault="00D74C98" w:rsidP="00412954">
      <w:pPr>
        <w:pStyle w:val="Heading2"/>
        <w:numPr>
          <w:ilvl w:val="0"/>
          <w:numId w:val="0"/>
        </w:numPr>
        <w:rPr>
          <w:rFonts w:cs="Arial"/>
        </w:rPr>
      </w:pPr>
    </w:p>
    <w:p w14:paraId="5BEFCB19"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194F6B68"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16D828C9" w14:textId="77777777" w:rsidR="00D74C98" w:rsidRPr="007866B6" w:rsidRDefault="00D74C98" w:rsidP="00D74C98">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7DA15CBD"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326FC7EE"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0555C650"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23ED26A2" w14:textId="77777777" w:rsidR="00D74C98" w:rsidRPr="00D74C98" w:rsidRDefault="00D74C98" w:rsidP="00D74C98"/>
    <w:p w14:paraId="4A23E8EA" w14:textId="77777777" w:rsidR="00D327C9" w:rsidRDefault="00D327C9" w:rsidP="00412954">
      <w:pPr>
        <w:pStyle w:val="Heading2"/>
        <w:numPr>
          <w:ilvl w:val="0"/>
          <w:numId w:val="0"/>
        </w:numPr>
        <w:rPr>
          <w:rFonts w:cs="Arial"/>
        </w:rPr>
      </w:pPr>
      <w:r w:rsidRPr="00021ED7">
        <w:rPr>
          <w:rFonts w:cs="Arial"/>
        </w:rPr>
        <w:t>Please include any additional comments below.</w:t>
      </w:r>
    </w:p>
    <w:p w14:paraId="2E859348" w14:textId="23A40202" w:rsidR="00D74C98" w:rsidRDefault="00D74C98" w:rsidP="00D74C98">
      <w:r w:rsidRPr="000D07C1">
        <w:rPr>
          <w:noProof/>
          <w:szCs w:val="24"/>
          <w:lang w:eastAsia="en-GB"/>
        </w:rPr>
        <mc:AlternateContent>
          <mc:Choice Requires="wps">
            <w:drawing>
              <wp:anchor distT="0" distB="0" distL="114300" distR="114300" simplePos="0" relativeHeight="251680778" behindDoc="0" locked="0" layoutInCell="1" allowOverlap="1" wp14:anchorId="42BCFFEC" wp14:editId="65EDCE0F">
                <wp:simplePos x="0" y="0"/>
                <wp:positionH relativeFrom="margin">
                  <wp:align>left</wp:align>
                </wp:positionH>
                <wp:positionV relativeFrom="paragraph">
                  <wp:posOffset>259080</wp:posOffset>
                </wp:positionV>
                <wp:extent cx="5943600" cy="1273810"/>
                <wp:effectExtent l="0" t="0" r="19050" b="21590"/>
                <wp:wrapTight wrapText="bothSides">
                  <wp:wrapPolygon edited="0">
                    <wp:start x="0" y="0"/>
                    <wp:lineTo x="0" y="21643"/>
                    <wp:lineTo x="21600" y="21643"/>
                    <wp:lineTo x="21600" y="0"/>
                    <wp:lineTo x="0" y="0"/>
                  </wp:wrapPolygon>
                </wp:wrapTight>
                <wp:docPr id="654124960" name="Text Box 654124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6B3C31D6" w14:textId="77777777" w:rsidR="00D74C98" w:rsidRDefault="00D74C98" w:rsidP="00D74C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FFEC" id="Text Box 654124960" o:spid="_x0000_s1045" type="#_x0000_t202" style="position:absolute;margin-left:0;margin-top:20.4pt;width:468pt;height:100.3pt;z-index:2516807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A1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" filled="f">
                <v:textbox inset=",7.2pt,,7.2pt">
                  <w:txbxContent>
                    <w:p w14:paraId="6B3C31D6" w14:textId="77777777" w:rsidR="00D74C98" w:rsidRDefault="00D74C98" w:rsidP="00D74C98"/>
                  </w:txbxContent>
                </v:textbox>
                <w10:wrap type="tight" anchorx="margin"/>
              </v:shape>
            </w:pict>
          </mc:Fallback>
        </mc:AlternateContent>
      </w:r>
    </w:p>
    <w:p w14:paraId="4A761BE1" w14:textId="2212E5E1" w:rsidR="00D74C98" w:rsidRDefault="00D74C98" w:rsidP="00D74C98"/>
    <w:p w14:paraId="46E9C43B" w14:textId="0085AF55" w:rsidR="00D74C98" w:rsidRPr="00D74C98" w:rsidRDefault="00D74C98" w:rsidP="00D74C98">
      <w:pPr>
        <w:rPr>
          <w:b/>
          <w:bCs/>
        </w:rPr>
      </w:pPr>
      <w:r w:rsidRPr="00D74C98">
        <w:rPr>
          <w:b/>
          <w:bCs/>
        </w:rPr>
        <w:t xml:space="preserve">Question 17 </w:t>
      </w:r>
    </w:p>
    <w:p w14:paraId="7DAC3AEA" w14:textId="77777777" w:rsidR="00D74C98" w:rsidRPr="00D74C98" w:rsidRDefault="00D74C98" w:rsidP="00D74C98"/>
    <w:p w14:paraId="5EAB3FF5" w14:textId="77777777" w:rsidR="00D327C9" w:rsidRDefault="00D327C9" w:rsidP="00D74C98">
      <w:pPr>
        <w:pStyle w:val="Heading2"/>
        <w:numPr>
          <w:ilvl w:val="0"/>
          <w:numId w:val="0"/>
        </w:numPr>
        <w:rPr>
          <w:rFonts w:cs="Arial"/>
        </w:rPr>
      </w:pPr>
      <w:r w:rsidRPr="00021ED7">
        <w:rPr>
          <w:rFonts w:cs="Arial"/>
        </w:rPr>
        <w:t>To what extent do you support our proposal to potentially require buildings with unused heat to provide this to a local heat network?</w:t>
      </w:r>
    </w:p>
    <w:p w14:paraId="48358C77" w14:textId="77777777" w:rsidR="00D74C98" w:rsidRDefault="00D74C98" w:rsidP="00D74C98"/>
    <w:p w14:paraId="11D0A3B5"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0C251805"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06173350" w14:textId="77777777" w:rsidR="00D74C98" w:rsidRPr="007866B6" w:rsidRDefault="00D74C98" w:rsidP="00D74C98">
      <w:pPr>
        <w:tabs>
          <w:tab w:val="left" w:pos="426"/>
        </w:tabs>
        <w:autoSpaceDE w:val="0"/>
        <w:autoSpaceDN w:val="0"/>
        <w:adjustRightInd w:val="0"/>
        <w:spacing w:after="120"/>
        <w:jc w:val="both"/>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43184015"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145F2C11" w14:textId="77777777"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222A31C3" w14:textId="77777777"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7FE1BB05" w14:textId="77777777" w:rsidR="00D74C98" w:rsidRPr="00D74C98" w:rsidRDefault="00D74C98" w:rsidP="00D74C98"/>
    <w:p w14:paraId="1DD3111F" w14:textId="77777777" w:rsidR="00D327C9" w:rsidRPr="00021ED7" w:rsidRDefault="00D327C9" w:rsidP="00412954">
      <w:pPr>
        <w:pStyle w:val="Heading2"/>
        <w:numPr>
          <w:ilvl w:val="0"/>
          <w:numId w:val="0"/>
        </w:numPr>
        <w:rPr>
          <w:rFonts w:cs="Arial"/>
        </w:rPr>
      </w:pPr>
      <w:r w:rsidRPr="00021ED7">
        <w:rPr>
          <w:rFonts w:cs="Arial"/>
        </w:rPr>
        <w:t>Please include any additional comments below.</w:t>
      </w:r>
    </w:p>
    <w:p w14:paraId="73215A6E" w14:textId="644DE2AB" w:rsidR="00D327C9" w:rsidRDefault="00D74C98" w:rsidP="00412954">
      <w:pPr>
        <w:rPr>
          <w:rFonts w:cs="Arial"/>
        </w:rPr>
      </w:pPr>
      <w:r w:rsidRPr="000D07C1">
        <w:rPr>
          <w:noProof/>
          <w:szCs w:val="24"/>
          <w:lang w:eastAsia="en-GB"/>
        </w:rPr>
        <mc:AlternateContent>
          <mc:Choice Requires="wps">
            <w:drawing>
              <wp:anchor distT="0" distB="0" distL="114300" distR="114300" simplePos="0" relativeHeight="251682826" behindDoc="0" locked="0" layoutInCell="1" allowOverlap="1" wp14:anchorId="5477AFF7" wp14:editId="0EA681CE">
                <wp:simplePos x="0" y="0"/>
                <wp:positionH relativeFrom="margin">
                  <wp:posOffset>0</wp:posOffset>
                </wp:positionH>
                <wp:positionV relativeFrom="paragraph">
                  <wp:posOffset>180340</wp:posOffset>
                </wp:positionV>
                <wp:extent cx="5943600" cy="1273810"/>
                <wp:effectExtent l="0" t="0" r="19050" b="21590"/>
                <wp:wrapTight wrapText="bothSides">
                  <wp:wrapPolygon edited="0">
                    <wp:start x="0" y="0"/>
                    <wp:lineTo x="0" y="21643"/>
                    <wp:lineTo x="21600" y="21643"/>
                    <wp:lineTo x="21600" y="0"/>
                    <wp:lineTo x="0" y="0"/>
                  </wp:wrapPolygon>
                </wp:wrapTight>
                <wp:docPr id="1168844041" name="Text Box 1168844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72D13245" w14:textId="77777777" w:rsidR="00D74C98" w:rsidRDefault="00D74C98" w:rsidP="00D74C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AFF7" id="Text Box 1168844041" o:spid="_x0000_s1046" type="#_x0000_t202" style="position:absolute;margin-left:0;margin-top:14.2pt;width:468pt;height:100.3pt;z-index:2516828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Ry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" filled="f">
                <v:textbox inset=",7.2pt,,7.2pt">
                  <w:txbxContent>
                    <w:p w14:paraId="72D13245" w14:textId="77777777" w:rsidR="00D74C98" w:rsidRDefault="00D74C98" w:rsidP="00D74C98"/>
                  </w:txbxContent>
                </v:textbox>
                <w10:wrap type="tight" anchorx="margin"/>
              </v:shape>
            </w:pict>
          </mc:Fallback>
        </mc:AlternateContent>
      </w:r>
    </w:p>
    <w:p w14:paraId="61972086" w14:textId="77777777" w:rsidR="00D327C9" w:rsidRDefault="00D327C9" w:rsidP="00412954"/>
    <w:p w14:paraId="172BE07F" w14:textId="6FAAE6F3" w:rsidR="00D74C98" w:rsidRPr="00D74C98" w:rsidRDefault="00D74C98" w:rsidP="00412954">
      <w:pPr>
        <w:rPr>
          <w:b/>
          <w:bCs/>
        </w:rPr>
      </w:pPr>
      <w:r w:rsidRPr="00D74C98">
        <w:rPr>
          <w:b/>
          <w:bCs/>
        </w:rPr>
        <w:t xml:space="preserve">Question 18 </w:t>
      </w:r>
    </w:p>
    <w:p w14:paraId="41280255" w14:textId="77777777" w:rsidR="00D74C98" w:rsidRPr="00021ED7" w:rsidRDefault="00D74C98" w:rsidP="00412954"/>
    <w:p w14:paraId="7DC7AA8A" w14:textId="77777777" w:rsidR="00D327C9" w:rsidRPr="00021ED7" w:rsidRDefault="00D327C9" w:rsidP="00D74C98">
      <w:r w:rsidRPr="00021ED7">
        <w:t>We will need to have a way to monitor if people are meeting the Heat in Buildings Standard, and discussed two options for this.  Which do you support?</w:t>
      </w:r>
    </w:p>
    <w:p w14:paraId="6FE6659E" w14:textId="77777777" w:rsidR="00D327C9" w:rsidRDefault="00D327C9" w:rsidP="00412954"/>
    <w:p w14:paraId="282A7C36" w14:textId="44F241CF"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Submitting EPCs alone</w:t>
      </w:r>
    </w:p>
    <w:p w14:paraId="00EBF31F" w14:textId="6FB7A14A" w:rsidR="00D74C98"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Sampling a percentage of buildings</w:t>
      </w:r>
    </w:p>
    <w:p w14:paraId="63CBADCE" w14:textId="452D1DD0" w:rsidR="00D74C98" w:rsidRDefault="00D74C98" w:rsidP="00D74C98">
      <w:pPr>
        <w:tabs>
          <w:tab w:val="left" w:pos="426"/>
        </w:tabs>
        <w:autoSpaceDE w:val="0"/>
        <w:autoSpaceDN w:val="0"/>
        <w:adjustRightInd w:val="0"/>
        <w:spacing w:after="120"/>
        <w:jc w:val="both"/>
        <w:rPr>
          <w:rFonts w:eastAsia="Calibri" w:cs="Arial"/>
          <w:szCs w:val="24"/>
          <w:lang w:eastAsia="en-GB"/>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A combination of the two</w:t>
      </w:r>
    </w:p>
    <w:p w14:paraId="3A93D9D4" w14:textId="0CBC2BDE"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None, there should be no monitoring</w:t>
      </w:r>
      <w:r w:rsidRPr="76B1293A">
        <w:rPr>
          <w:rFonts w:cs="Arial"/>
        </w:rPr>
        <w:t xml:space="preserve"> </w:t>
      </w:r>
    </w:p>
    <w:p w14:paraId="55186684" w14:textId="197E8F04" w:rsidR="00D74C98" w:rsidRPr="007866B6" w:rsidRDefault="00D74C98" w:rsidP="00D74C98">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00021ED7">
        <w:t>Another method, please suggest below or explain your selected answer</w:t>
      </w:r>
      <w:r w:rsidRPr="76B1293A">
        <w:rPr>
          <w:rFonts w:cs="Arial"/>
        </w:rPr>
        <w:t xml:space="preserve"> </w:t>
      </w:r>
    </w:p>
    <w:p w14:paraId="029DB222" w14:textId="52F985BC" w:rsidR="00D327C9" w:rsidRPr="00021ED7" w:rsidRDefault="00D74C98" w:rsidP="00412954">
      <w:r w:rsidRPr="000D07C1">
        <w:rPr>
          <w:noProof/>
          <w:szCs w:val="24"/>
          <w:lang w:eastAsia="en-GB"/>
        </w:rPr>
        <mc:AlternateContent>
          <mc:Choice Requires="wps">
            <w:drawing>
              <wp:anchor distT="0" distB="0" distL="114300" distR="114300" simplePos="0" relativeHeight="251684874" behindDoc="0" locked="0" layoutInCell="1" allowOverlap="1" wp14:anchorId="498C4F91" wp14:editId="26D55873">
                <wp:simplePos x="0" y="0"/>
                <wp:positionH relativeFrom="margin">
                  <wp:posOffset>0</wp:posOffset>
                </wp:positionH>
                <wp:positionV relativeFrom="paragraph">
                  <wp:posOffset>180975</wp:posOffset>
                </wp:positionV>
                <wp:extent cx="5943600" cy="1273810"/>
                <wp:effectExtent l="0" t="0" r="19050" b="21590"/>
                <wp:wrapTight wrapText="bothSides">
                  <wp:wrapPolygon edited="0">
                    <wp:start x="0" y="0"/>
                    <wp:lineTo x="0" y="21643"/>
                    <wp:lineTo x="21600" y="21643"/>
                    <wp:lineTo x="21600" y="0"/>
                    <wp:lineTo x="0" y="0"/>
                  </wp:wrapPolygon>
                </wp:wrapTight>
                <wp:docPr id="12619111" name="Text Box 12619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2B3C46ED" w14:textId="77777777" w:rsidR="00D74C98" w:rsidRDefault="00D74C98" w:rsidP="00D74C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4F91" id="Text Box 12619111" o:spid="_x0000_s1047" type="#_x0000_t202" style="position:absolute;margin-left:0;margin-top:14.25pt;width:468pt;height:100.3pt;z-index:2516848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GeFA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" filled="f">
                <v:textbox inset=",7.2pt,,7.2pt">
                  <w:txbxContent>
                    <w:p w14:paraId="2B3C46ED" w14:textId="77777777" w:rsidR="00D74C98" w:rsidRDefault="00D74C98" w:rsidP="00D74C98"/>
                  </w:txbxContent>
                </v:textbox>
                <w10:wrap type="tight" anchorx="margin"/>
              </v:shape>
            </w:pict>
          </mc:Fallback>
        </mc:AlternateContent>
      </w:r>
    </w:p>
    <w:p w14:paraId="5C99C93E" w14:textId="77777777" w:rsidR="007E7C1C" w:rsidRDefault="007E7C1C" w:rsidP="007E7C1C"/>
    <w:p w14:paraId="7059C9B0" w14:textId="199E1193" w:rsidR="007E7C1C" w:rsidRPr="007E7C1C" w:rsidRDefault="007E7C1C" w:rsidP="007E7C1C">
      <w:pPr>
        <w:rPr>
          <w:b/>
          <w:bCs/>
        </w:rPr>
      </w:pPr>
      <w:r w:rsidRPr="007E7C1C">
        <w:rPr>
          <w:b/>
          <w:bCs/>
        </w:rPr>
        <w:t xml:space="preserve">Question 19 </w:t>
      </w:r>
    </w:p>
    <w:p w14:paraId="1C94D9F9" w14:textId="77777777" w:rsidR="007E7C1C" w:rsidRDefault="007E7C1C" w:rsidP="007E7C1C"/>
    <w:p w14:paraId="5C3CA07C" w14:textId="12CA277E" w:rsidR="00D327C9" w:rsidRPr="00021ED7" w:rsidRDefault="00D327C9" w:rsidP="007E7C1C">
      <w:r w:rsidRPr="00021ED7">
        <w:t>We will need to have a way to enforce the Heat in Buildings Standard.  We discussed possible options to help achieve compliance.  What are your views on these ideas?</w:t>
      </w:r>
    </w:p>
    <w:p w14:paraId="1CE58AD8" w14:textId="77777777" w:rsidR="00D327C9" w:rsidRDefault="00D327C9" w:rsidP="00412954"/>
    <w:p w14:paraId="4491E62A" w14:textId="456B1135" w:rsidR="007E7C1C" w:rsidRPr="007866B6" w:rsidRDefault="007E7C1C" w:rsidP="007E7C1C">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I support relying on market and financial product mechanisms such as mortgages or home/ building insurance</w:t>
      </w:r>
    </w:p>
    <w:p w14:paraId="2C37B0ED" w14:textId="238365EA" w:rsidR="007E7C1C" w:rsidRDefault="007E7C1C" w:rsidP="007E7C1C">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I support extra Council Tax and Non-domestic Rates charges, in future, for those who don’t comply</w:t>
      </w:r>
    </w:p>
    <w:p w14:paraId="6F8B3B80" w14:textId="1662779D" w:rsidR="007E7C1C" w:rsidRDefault="007E7C1C" w:rsidP="007E7C1C">
      <w:pPr>
        <w:tabs>
          <w:tab w:val="left" w:pos="426"/>
        </w:tabs>
        <w:autoSpaceDE w:val="0"/>
        <w:autoSpaceDN w:val="0"/>
        <w:adjustRightInd w:val="0"/>
        <w:spacing w:after="120"/>
        <w:jc w:val="both"/>
        <w:rPr>
          <w:rFonts w:eastAsia="Calibri" w:cs="Arial"/>
          <w:szCs w:val="24"/>
          <w:lang w:eastAsia="en-GB"/>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I support the introduction of civil penalties, in future, if compliance is not achieved</w:t>
      </w:r>
    </w:p>
    <w:p w14:paraId="4B76A1AC" w14:textId="749E3105" w:rsidR="007E7C1C" w:rsidRPr="007866B6" w:rsidRDefault="007E7C1C" w:rsidP="007E7C1C">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rPr>
          <w:szCs w:val="24"/>
        </w:rPr>
        <w:t>I support a mixture of the above options</w:t>
      </w:r>
    </w:p>
    <w:p w14:paraId="21252D36" w14:textId="6446ADA9" w:rsidR="007E7C1C" w:rsidRPr="007866B6" w:rsidRDefault="007E7C1C" w:rsidP="007E7C1C">
      <w:pPr>
        <w:tabs>
          <w:tab w:val="left" w:pos="426"/>
        </w:tabs>
        <w:autoSpaceDE w:val="0"/>
        <w:autoSpaceDN w:val="0"/>
        <w:adjustRightInd w:val="0"/>
        <w:spacing w:after="120"/>
        <w:rPr>
          <w:rFonts w:cs="Arial"/>
        </w:rPr>
      </w:pPr>
      <w:r w:rsidRPr="76B1293A">
        <w:rPr>
          <w:rFonts w:eastAsia="Calibri" w:cs="Arial"/>
          <w:lang w:eastAsia="en-GB"/>
        </w:rPr>
        <w:lastRenderedPageBreak/>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00021ED7">
        <w:t>I do not support any form of enforcemen</w:t>
      </w:r>
      <w:r>
        <w:t>t</w:t>
      </w:r>
    </w:p>
    <w:p w14:paraId="3EA941EE" w14:textId="77777777" w:rsidR="007E7C1C" w:rsidRPr="00021ED7" w:rsidRDefault="007E7C1C" w:rsidP="00412954"/>
    <w:p w14:paraId="32614961" w14:textId="77777777" w:rsidR="00D327C9" w:rsidRPr="00021ED7" w:rsidRDefault="00D327C9" w:rsidP="00412954">
      <w:r w:rsidRPr="00021ED7">
        <w:t>Please explain your answer:</w:t>
      </w:r>
    </w:p>
    <w:p w14:paraId="5948EC32" w14:textId="77777777" w:rsidR="00D327C9" w:rsidRPr="00021ED7" w:rsidRDefault="00D327C9" w:rsidP="00412954"/>
    <w:p w14:paraId="285F1247" w14:textId="5B6BEA8B" w:rsidR="007E7C1C" w:rsidRDefault="007E7C1C" w:rsidP="00412954">
      <w:r w:rsidRPr="000D07C1">
        <w:rPr>
          <w:noProof/>
          <w:szCs w:val="24"/>
          <w:lang w:eastAsia="en-GB"/>
        </w:rPr>
        <mc:AlternateContent>
          <mc:Choice Requires="wps">
            <w:drawing>
              <wp:anchor distT="0" distB="0" distL="114300" distR="114300" simplePos="0" relativeHeight="251686922" behindDoc="0" locked="0" layoutInCell="1" allowOverlap="1" wp14:anchorId="00EE0067" wp14:editId="5611C3AA">
                <wp:simplePos x="0" y="0"/>
                <wp:positionH relativeFrom="margin">
                  <wp:align>left</wp:align>
                </wp:positionH>
                <wp:positionV relativeFrom="paragraph">
                  <wp:posOffset>273685</wp:posOffset>
                </wp:positionV>
                <wp:extent cx="5943600" cy="1273810"/>
                <wp:effectExtent l="0" t="0" r="19050" b="21590"/>
                <wp:wrapTight wrapText="bothSides">
                  <wp:wrapPolygon edited="0">
                    <wp:start x="0" y="0"/>
                    <wp:lineTo x="0" y="21643"/>
                    <wp:lineTo x="21600" y="21643"/>
                    <wp:lineTo x="21600" y="0"/>
                    <wp:lineTo x="0" y="0"/>
                  </wp:wrapPolygon>
                </wp:wrapTight>
                <wp:docPr id="167722883" name="Text Box 167722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609F6CB" w14:textId="77777777" w:rsidR="007E7C1C" w:rsidRDefault="007E7C1C" w:rsidP="007E7C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0067" id="Text Box 167722883" o:spid="_x0000_s1048" type="#_x0000_t202" style="position:absolute;margin-left:0;margin-top:21.55pt;width:468pt;height:100.3pt;z-index:2516869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" filled="f">
                <v:textbox inset=",7.2pt,,7.2pt">
                  <w:txbxContent>
                    <w:p w14:paraId="1609F6CB" w14:textId="77777777" w:rsidR="007E7C1C" w:rsidRDefault="007E7C1C" w:rsidP="007E7C1C"/>
                  </w:txbxContent>
                </v:textbox>
                <w10:wrap type="tight" anchorx="margin"/>
              </v:shape>
            </w:pict>
          </mc:Fallback>
        </mc:AlternateContent>
      </w:r>
    </w:p>
    <w:p w14:paraId="761267F6" w14:textId="7ABB1DC8" w:rsidR="007E7C1C" w:rsidRDefault="007E7C1C" w:rsidP="00412954"/>
    <w:p w14:paraId="7F76488F" w14:textId="7C90D5ED" w:rsidR="00D327C9" w:rsidRPr="007E7C1C" w:rsidRDefault="007E7C1C" w:rsidP="00412954">
      <w:pPr>
        <w:rPr>
          <w:b/>
          <w:bCs/>
        </w:rPr>
      </w:pPr>
      <w:r w:rsidRPr="007E7C1C">
        <w:rPr>
          <w:b/>
          <w:bCs/>
        </w:rPr>
        <w:t xml:space="preserve">Question 20 </w:t>
      </w:r>
    </w:p>
    <w:p w14:paraId="6BC43974" w14:textId="77777777" w:rsidR="007E7C1C" w:rsidRPr="00021ED7" w:rsidRDefault="007E7C1C" w:rsidP="00412954"/>
    <w:p w14:paraId="77CA9F24" w14:textId="77777777" w:rsidR="00D327C9" w:rsidRPr="00021ED7" w:rsidRDefault="00D327C9" w:rsidP="007E7C1C">
      <w:r w:rsidRPr="00021ED7">
        <w:t>To what extent do you support our proposals to modify the Standard or exempt certain people from the need to meet the Heat in Buildings Standard?</w:t>
      </w:r>
    </w:p>
    <w:p w14:paraId="0DEEF16D" w14:textId="77777777" w:rsidR="00377E21" w:rsidRDefault="00377E21" w:rsidP="00377E21"/>
    <w:p w14:paraId="22B0A12A"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6D23956E"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0928A09D" w14:textId="77777777" w:rsidR="00377E21" w:rsidRPr="007866B6" w:rsidRDefault="00377E21" w:rsidP="00377E21">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76A6600D"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67BFDBB1"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465BF0A3"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76CC1282" w14:textId="77777777" w:rsidR="00377E21" w:rsidRPr="00021ED7" w:rsidRDefault="00377E21" w:rsidP="00412954"/>
    <w:p w14:paraId="02A48476" w14:textId="77777777" w:rsidR="00D327C9" w:rsidRDefault="00D327C9" w:rsidP="00412954">
      <w:pPr>
        <w:pStyle w:val="Heading2"/>
        <w:numPr>
          <w:ilvl w:val="0"/>
          <w:numId w:val="0"/>
        </w:numPr>
        <w:rPr>
          <w:rFonts w:cs="Arial"/>
        </w:rPr>
      </w:pPr>
      <w:r w:rsidRPr="00021ED7">
        <w:rPr>
          <w:rFonts w:cs="Arial"/>
        </w:rPr>
        <w:t>Please include any additional comments below.</w:t>
      </w:r>
    </w:p>
    <w:p w14:paraId="4BCF295E" w14:textId="77777777" w:rsidR="00377E21" w:rsidRDefault="00377E21" w:rsidP="00377E21"/>
    <w:p w14:paraId="00F1A4A1" w14:textId="7A653852" w:rsidR="00377E21" w:rsidRPr="00377E21" w:rsidRDefault="00377E21" w:rsidP="00377E21">
      <w:r w:rsidRPr="000D07C1">
        <w:rPr>
          <w:noProof/>
          <w:szCs w:val="24"/>
          <w:lang w:eastAsia="en-GB"/>
        </w:rPr>
        <mc:AlternateContent>
          <mc:Choice Requires="wps">
            <w:drawing>
              <wp:anchor distT="0" distB="0" distL="114300" distR="114300" simplePos="0" relativeHeight="251688970" behindDoc="0" locked="0" layoutInCell="1" allowOverlap="1" wp14:anchorId="182E8A2B" wp14:editId="4C774825">
                <wp:simplePos x="0" y="0"/>
                <wp:positionH relativeFrom="margin">
                  <wp:posOffset>0</wp:posOffset>
                </wp:positionH>
                <wp:positionV relativeFrom="paragraph">
                  <wp:posOffset>171450</wp:posOffset>
                </wp:positionV>
                <wp:extent cx="5943600" cy="1273810"/>
                <wp:effectExtent l="0" t="0" r="19050" b="21590"/>
                <wp:wrapTight wrapText="bothSides">
                  <wp:wrapPolygon edited="0">
                    <wp:start x="0" y="0"/>
                    <wp:lineTo x="0" y="21643"/>
                    <wp:lineTo x="21600" y="21643"/>
                    <wp:lineTo x="21600" y="0"/>
                    <wp:lineTo x="0" y="0"/>
                  </wp:wrapPolygon>
                </wp:wrapTight>
                <wp:docPr id="1152511474" name="Text Box 115251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51456EC8" w14:textId="77777777" w:rsidR="00377E21" w:rsidRDefault="00377E21" w:rsidP="00377E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8A2B" id="Text Box 1152511474" o:spid="_x0000_s1049" type="#_x0000_t202" style="position:absolute;margin-left:0;margin-top:13.5pt;width:468pt;height:100.3pt;z-index:2516889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" filled="f">
                <v:textbox inset=",7.2pt,,7.2pt">
                  <w:txbxContent>
                    <w:p w14:paraId="51456EC8" w14:textId="77777777" w:rsidR="00377E21" w:rsidRDefault="00377E21" w:rsidP="00377E21"/>
                  </w:txbxContent>
                </v:textbox>
                <w10:wrap type="tight" anchorx="margin"/>
              </v:shape>
            </w:pict>
          </mc:Fallback>
        </mc:AlternateContent>
      </w:r>
    </w:p>
    <w:p w14:paraId="7C7A440F" w14:textId="77777777" w:rsidR="00D327C9" w:rsidRPr="00021ED7" w:rsidRDefault="00D327C9" w:rsidP="00412954">
      <w:pPr>
        <w:pStyle w:val="Heading2"/>
        <w:numPr>
          <w:ilvl w:val="0"/>
          <w:numId w:val="0"/>
        </w:numPr>
        <w:rPr>
          <w:rFonts w:cs="Arial"/>
        </w:rPr>
      </w:pPr>
      <w:r w:rsidRPr="00021ED7">
        <w:rPr>
          <w:rFonts w:cs="Arial"/>
        </w:rPr>
        <w:t>………Free text box.</w:t>
      </w:r>
    </w:p>
    <w:p w14:paraId="7991DF32" w14:textId="77777777" w:rsidR="00D327C9" w:rsidRPr="00021ED7" w:rsidRDefault="00D327C9" w:rsidP="00412954"/>
    <w:p w14:paraId="540D683B" w14:textId="77777777" w:rsidR="00377E21" w:rsidRDefault="00377E21" w:rsidP="00412954">
      <w:pPr>
        <w:rPr>
          <w:b/>
          <w:bCs/>
        </w:rPr>
      </w:pPr>
      <w:r>
        <w:rPr>
          <w:b/>
          <w:bCs/>
        </w:rPr>
        <w:br w:type="page"/>
      </w:r>
    </w:p>
    <w:p w14:paraId="6C2C79B9" w14:textId="5DDF214D" w:rsidR="00D327C9" w:rsidRPr="00377E21" w:rsidRDefault="00377E21" w:rsidP="00412954">
      <w:pPr>
        <w:rPr>
          <w:b/>
          <w:bCs/>
        </w:rPr>
      </w:pPr>
      <w:r w:rsidRPr="00377E21">
        <w:rPr>
          <w:b/>
          <w:bCs/>
        </w:rPr>
        <w:lastRenderedPageBreak/>
        <w:t>Question 21</w:t>
      </w:r>
    </w:p>
    <w:p w14:paraId="6010CC10" w14:textId="77777777" w:rsidR="00377E21" w:rsidRPr="00377E21" w:rsidRDefault="00377E21" w:rsidP="00412954">
      <w:pPr>
        <w:rPr>
          <w:b/>
          <w:bCs/>
        </w:rPr>
      </w:pPr>
    </w:p>
    <w:p w14:paraId="01469217" w14:textId="77777777" w:rsidR="00D327C9" w:rsidRPr="00021ED7" w:rsidRDefault="00D327C9" w:rsidP="00377E21">
      <w:r w:rsidRPr="00021ED7">
        <w:t>Which people, businesses, or types of buildings, if any, should be eligible for a modified standard or exemptions?</w:t>
      </w:r>
    </w:p>
    <w:p w14:paraId="0B5F34C8" w14:textId="77777777" w:rsidR="00D327C9" w:rsidRDefault="00D327C9" w:rsidP="00412954"/>
    <w:p w14:paraId="1E2077A3" w14:textId="253A135D" w:rsidR="00377E21" w:rsidRDefault="00377E21" w:rsidP="00412954">
      <w:r w:rsidRPr="000D07C1">
        <w:rPr>
          <w:noProof/>
          <w:szCs w:val="24"/>
          <w:lang w:eastAsia="en-GB"/>
        </w:rPr>
        <mc:AlternateContent>
          <mc:Choice Requires="wps">
            <w:drawing>
              <wp:anchor distT="0" distB="0" distL="114300" distR="114300" simplePos="0" relativeHeight="251691018" behindDoc="0" locked="0" layoutInCell="1" allowOverlap="1" wp14:anchorId="4005A3BD" wp14:editId="3367520B">
                <wp:simplePos x="0" y="0"/>
                <wp:positionH relativeFrom="margin">
                  <wp:posOffset>0</wp:posOffset>
                </wp:positionH>
                <wp:positionV relativeFrom="paragraph">
                  <wp:posOffset>170815</wp:posOffset>
                </wp:positionV>
                <wp:extent cx="5943600" cy="1273810"/>
                <wp:effectExtent l="0" t="0" r="19050" b="21590"/>
                <wp:wrapTight wrapText="bothSides">
                  <wp:wrapPolygon edited="0">
                    <wp:start x="0" y="0"/>
                    <wp:lineTo x="0" y="21643"/>
                    <wp:lineTo x="21600" y="21643"/>
                    <wp:lineTo x="21600" y="0"/>
                    <wp:lineTo x="0" y="0"/>
                  </wp:wrapPolygon>
                </wp:wrapTight>
                <wp:docPr id="1445000954" name="Text Box 1445000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2164706F" w14:textId="77777777" w:rsidR="00377E21" w:rsidRDefault="00377E21" w:rsidP="00377E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A3BD" id="Text Box 1445000954" o:spid="_x0000_s1050" type="#_x0000_t202" style="position:absolute;margin-left:0;margin-top:13.45pt;width:468pt;height:100.3pt;z-index:2516910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N3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" filled="f">
                <v:textbox inset=",7.2pt,,7.2pt">
                  <w:txbxContent>
                    <w:p w14:paraId="2164706F" w14:textId="77777777" w:rsidR="00377E21" w:rsidRDefault="00377E21" w:rsidP="00377E21"/>
                  </w:txbxContent>
                </v:textbox>
                <w10:wrap type="tight" anchorx="margin"/>
              </v:shape>
            </w:pict>
          </mc:Fallback>
        </mc:AlternateContent>
      </w:r>
    </w:p>
    <w:p w14:paraId="02AD53E2" w14:textId="6AE84A54" w:rsidR="00377E21" w:rsidRPr="00377E21" w:rsidRDefault="00377E21" w:rsidP="00412954">
      <w:pPr>
        <w:rPr>
          <w:b/>
          <w:bCs/>
        </w:rPr>
      </w:pPr>
      <w:r w:rsidRPr="00377E21">
        <w:rPr>
          <w:b/>
          <w:bCs/>
        </w:rPr>
        <w:t xml:space="preserve">Question 22 </w:t>
      </w:r>
    </w:p>
    <w:p w14:paraId="63FBFFE7" w14:textId="77777777" w:rsidR="00377E21" w:rsidRPr="00021ED7" w:rsidRDefault="00377E21" w:rsidP="00412954"/>
    <w:p w14:paraId="50F3B466" w14:textId="77777777" w:rsidR="00D327C9" w:rsidRPr="00021ED7" w:rsidRDefault="00D327C9" w:rsidP="00377E21">
      <w:r w:rsidRPr="00021ED7">
        <w:t>To what extent do you support our proposals to give certain people extra time to meet the Heat in Buildings Standard?</w:t>
      </w:r>
    </w:p>
    <w:p w14:paraId="305C7C55" w14:textId="77777777" w:rsidR="00D327C9" w:rsidRDefault="00D327C9" w:rsidP="00412954"/>
    <w:p w14:paraId="37DEC9A6"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78EAAE95"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5E387CB1" w14:textId="77777777" w:rsidR="00377E21" w:rsidRPr="007866B6" w:rsidRDefault="00377E21" w:rsidP="00377E21">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3814882A"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06B88263"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6F6EBC3F"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5085CB8D" w14:textId="77777777" w:rsidR="00377E21" w:rsidRPr="00021ED7" w:rsidRDefault="00377E21" w:rsidP="00412954"/>
    <w:p w14:paraId="7F243516" w14:textId="77777777" w:rsidR="00D327C9" w:rsidRPr="00021ED7" w:rsidRDefault="00D327C9" w:rsidP="00412954">
      <w:pPr>
        <w:pStyle w:val="Heading2"/>
        <w:numPr>
          <w:ilvl w:val="0"/>
          <w:numId w:val="0"/>
        </w:numPr>
        <w:rPr>
          <w:rFonts w:cs="Arial"/>
        </w:rPr>
      </w:pPr>
      <w:r w:rsidRPr="00021ED7">
        <w:rPr>
          <w:rFonts w:cs="Arial"/>
        </w:rPr>
        <w:t>Please include any additional comments below.</w:t>
      </w:r>
    </w:p>
    <w:p w14:paraId="04262232" w14:textId="72C7EF21" w:rsidR="00377E21" w:rsidRDefault="00377E21" w:rsidP="00377E21">
      <w:r w:rsidRPr="000D07C1">
        <w:rPr>
          <w:noProof/>
          <w:szCs w:val="24"/>
          <w:lang w:eastAsia="en-GB"/>
        </w:rPr>
        <mc:AlternateContent>
          <mc:Choice Requires="wps">
            <w:drawing>
              <wp:anchor distT="0" distB="0" distL="114300" distR="114300" simplePos="0" relativeHeight="251693066" behindDoc="0" locked="0" layoutInCell="1" allowOverlap="1" wp14:anchorId="4CAC2553" wp14:editId="0320C6C2">
                <wp:simplePos x="0" y="0"/>
                <wp:positionH relativeFrom="margin">
                  <wp:posOffset>0</wp:posOffset>
                </wp:positionH>
                <wp:positionV relativeFrom="paragraph">
                  <wp:posOffset>180975</wp:posOffset>
                </wp:positionV>
                <wp:extent cx="5943600" cy="1273810"/>
                <wp:effectExtent l="0" t="0" r="19050" b="21590"/>
                <wp:wrapTight wrapText="bothSides">
                  <wp:wrapPolygon edited="0">
                    <wp:start x="0" y="0"/>
                    <wp:lineTo x="0" y="21643"/>
                    <wp:lineTo x="21600" y="21643"/>
                    <wp:lineTo x="21600" y="0"/>
                    <wp:lineTo x="0" y="0"/>
                  </wp:wrapPolygon>
                </wp:wrapTight>
                <wp:docPr id="813431898" name="Text Box 81343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8761E42" w14:textId="77777777" w:rsidR="00377E21" w:rsidRDefault="00377E21" w:rsidP="00377E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2553" id="Text Box 813431898" o:spid="_x0000_s1051" type="#_x0000_t202" style="position:absolute;margin-left:0;margin-top:14.25pt;width:468pt;height:100.3pt;z-index:2516930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ab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" filled="f">
                <v:textbox inset=",7.2pt,,7.2pt">
                  <w:txbxContent>
                    <w:p w14:paraId="18761E42" w14:textId="77777777" w:rsidR="00377E21" w:rsidRDefault="00377E21" w:rsidP="00377E21"/>
                  </w:txbxContent>
                </v:textbox>
                <w10:wrap type="tight" anchorx="margin"/>
              </v:shape>
            </w:pict>
          </mc:Fallback>
        </mc:AlternateContent>
      </w:r>
    </w:p>
    <w:p w14:paraId="1CE4FD2F" w14:textId="77777777" w:rsidR="00377E21" w:rsidRDefault="00377E21" w:rsidP="00377E21"/>
    <w:p w14:paraId="61CD959E" w14:textId="6C37DF3A" w:rsidR="00377E21" w:rsidRPr="00377E21" w:rsidRDefault="00377E21" w:rsidP="00377E21">
      <w:pPr>
        <w:rPr>
          <w:b/>
          <w:bCs/>
        </w:rPr>
      </w:pPr>
      <w:r w:rsidRPr="00377E21">
        <w:rPr>
          <w:b/>
          <w:bCs/>
        </w:rPr>
        <w:t xml:space="preserve">Question 23 </w:t>
      </w:r>
    </w:p>
    <w:p w14:paraId="421EBA6B" w14:textId="77777777" w:rsidR="00377E21" w:rsidRDefault="00377E21" w:rsidP="00377E21"/>
    <w:p w14:paraId="76ADF3B3" w14:textId="17D1AC59" w:rsidR="00D327C9" w:rsidRPr="00021ED7" w:rsidRDefault="00D327C9" w:rsidP="00377E21">
      <w:r w:rsidRPr="00021ED7">
        <w:t>Which people, businesses or types of buildings, if any, should be eligible for extra time?</w:t>
      </w:r>
    </w:p>
    <w:p w14:paraId="0A6B0913" w14:textId="77777777" w:rsidR="00D327C9" w:rsidRPr="00021ED7" w:rsidRDefault="00D327C9" w:rsidP="00412954"/>
    <w:p w14:paraId="2A57BAFB" w14:textId="2790F57A" w:rsidR="00D327C9" w:rsidRDefault="00377E21" w:rsidP="00412954">
      <w:pPr>
        <w:rPr>
          <w:rFonts w:cs="Arial"/>
        </w:rPr>
      </w:pPr>
      <w:r w:rsidRPr="000D07C1">
        <w:rPr>
          <w:noProof/>
          <w:szCs w:val="24"/>
          <w:lang w:eastAsia="en-GB"/>
        </w:rPr>
        <w:lastRenderedPageBreak/>
        <mc:AlternateContent>
          <mc:Choice Requires="wps">
            <w:drawing>
              <wp:anchor distT="0" distB="0" distL="114300" distR="114300" simplePos="0" relativeHeight="251695114" behindDoc="0" locked="0" layoutInCell="1" allowOverlap="1" wp14:anchorId="7F2618AA" wp14:editId="738D3FAB">
                <wp:simplePos x="0" y="0"/>
                <wp:positionH relativeFrom="margin">
                  <wp:posOffset>0</wp:posOffset>
                </wp:positionH>
                <wp:positionV relativeFrom="paragraph">
                  <wp:posOffset>170815</wp:posOffset>
                </wp:positionV>
                <wp:extent cx="5943600" cy="1273810"/>
                <wp:effectExtent l="0" t="0" r="19050" b="21590"/>
                <wp:wrapTight wrapText="bothSides">
                  <wp:wrapPolygon edited="0">
                    <wp:start x="0" y="0"/>
                    <wp:lineTo x="0" y="21643"/>
                    <wp:lineTo x="21600" y="21643"/>
                    <wp:lineTo x="21600" y="0"/>
                    <wp:lineTo x="0" y="0"/>
                  </wp:wrapPolygon>
                </wp:wrapTight>
                <wp:docPr id="717372600" name="Text Box 717372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15F4B2B8" w14:textId="77777777" w:rsidR="00377E21" w:rsidRDefault="00377E21" w:rsidP="00377E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18AA" id="Text Box 717372600" o:spid="_x0000_s1052" type="#_x0000_t202" style="position:absolute;margin-left:0;margin-top:13.45pt;width:468pt;height:100.3pt;z-index:251695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" filled="f">
                <v:textbox inset=",7.2pt,,7.2pt">
                  <w:txbxContent>
                    <w:p w14:paraId="15F4B2B8" w14:textId="77777777" w:rsidR="00377E21" w:rsidRDefault="00377E21" w:rsidP="00377E21"/>
                  </w:txbxContent>
                </v:textbox>
                <w10:wrap type="tight" anchorx="margin"/>
              </v:shape>
            </w:pict>
          </mc:Fallback>
        </mc:AlternateContent>
      </w:r>
    </w:p>
    <w:p w14:paraId="3EEA6EC6" w14:textId="1DEE3442" w:rsidR="00D327C9" w:rsidRPr="00377E21" w:rsidRDefault="00377E21" w:rsidP="00412954">
      <w:pPr>
        <w:rPr>
          <w:b/>
          <w:bCs/>
          <w:szCs w:val="24"/>
        </w:rPr>
      </w:pPr>
      <w:r w:rsidRPr="00377E21">
        <w:rPr>
          <w:b/>
          <w:bCs/>
          <w:szCs w:val="24"/>
        </w:rPr>
        <w:t xml:space="preserve">Question 24 </w:t>
      </w:r>
    </w:p>
    <w:p w14:paraId="74A96880" w14:textId="77777777" w:rsidR="00377E21" w:rsidRPr="00021ED7" w:rsidRDefault="00377E21" w:rsidP="00412954">
      <w:pPr>
        <w:rPr>
          <w:szCs w:val="24"/>
        </w:rPr>
      </w:pPr>
    </w:p>
    <w:p w14:paraId="42A866CB" w14:textId="77777777" w:rsidR="00D327C9" w:rsidRPr="00021ED7" w:rsidRDefault="00D327C9" w:rsidP="00377E21">
      <w:r w:rsidRPr="00021ED7">
        <w:t>To what extent do you support our proposal to require all buildings owned by a Scottish public authority to be using clean heating systems by 2038?</w:t>
      </w:r>
    </w:p>
    <w:p w14:paraId="517C4174" w14:textId="77777777" w:rsidR="00D327C9" w:rsidRDefault="00D327C9" w:rsidP="00412954">
      <w:pPr>
        <w:pStyle w:val="ListParagraph"/>
        <w:ind w:left="0"/>
      </w:pPr>
    </w:p>
    <w:p w14:paraId="1A0CD90D"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Strongly support</w:t>
      </w:r>
    </w:p>
    <w:p w14:paraId="79EF872F"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support</w:t>
      </w:r>
    </w:p>
    <w:p w14:paraId="75221081" w14:textId="77777777" w:rsidR="00377E21" w:rsidRPr="007866B6" w:rsidRDefault="00377E21" w:rsidP="00377E21">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eastAsia="Arial" w:cs="Arial"/>
          <w:szCs w:val="24"/>
        </w:rPr>
        <w:t>Neither support nor oppose</w:t>
      </w:r>
    </w:p>
    <w:p w14:paraId="36E01D93"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Somewhat oppose</w:t>
      </w:r>
    </w:p>
    <w:p w14:paraId="4EDB5BDB" w14:textId="77777777"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Pr>
          <w:rFonts w:eastAsia="Calibri" w:cs="Arial"/>
          <w:szCs w:val="24"/>
          <w:lang w:eastAsia="en-GB"/>
        </w:rPr>
        <w:tab/>
      </w:r>
      <w:r w:rsidRPr="76B1293A">
        <w:rPr>
          <w:rFonts w:cs="Arial"/>
        </w:rPr>
        <w:t>Strongly oppose</w:t>
      </w:r>
    </w:p>
    <w:p w14:paraId="505FB706" w14:textId="77777777"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76B1293A">
        <w:rPr>
          <w:rFonts w:cs="Arial"/>
        </w:rPr>
        <w:t>Don’t know</w:t>
      </w:r>
    </w:p>
    <w:p w14:paraId="79F729D5" w14:textId="77777777" w:rsidR="00377E21" w:rsidRPr="00021ED7" w:rsidRDefault="00377E21" w:rsidP="00412954">
      <w:pPr>
        <w:pStyle w:val="ListParagraph"/>
        <w:ind w:left="0"/>
      </w:pPr>
    </w:p>
    <w:p w14:paraId="5D663C75" w14:textId="77777777" w:rsidR="00D327C9" w:rsidRPr="00021ED7" w:rsidRDefault="00D327C9" w:rsidP="00412954">
      <w:r w:rsidRPr="00021ED7">
        <w:t>Please include any additional comments below.</w:t>
      </w:r>
    </w:p>
    <w:p w14:paraId="362A4EDD" w14:textId="6FBC217C" w:rsidR="00D327C9" w:rsidRDefault="00377E21" w:rsidP="00412954">
      <w:r w:rsidRPr="000D07C1">
        <w:rPr>
          <w:noProof/>
          <w:szCs w:val="24"/>
          <w:lang w:eastAsia="en-GB"/>
        </w:rPr>
        <mc:AlternateContent>
          <mc:Choice Requires="wps">
            <w:drawing>
              <wp:anchor distT="0" distB="0" distL="114300" distR="114300" simplePos="0" relativeHeight="251697162" behindDoc="0" locked="0" layoutInCell="1" allowOverlap="1" wp14:anchorId="3ED39B43" wp14:editId="1F5D83A4">
                <wp:simplePos x="0" y="0"/>
                <wp:positionH relativeFrom="margin">
                  <wp:align>left</wp:align>
                </wp:positionH>
                <wp:positionV relativeFrom="paragraph">
                  <wp:posOffset>260985</wp:posOffset>
                </wp:positionV>
                <wp:extent cx="5943600" cy="1273810"/>
                <wp:effectExtent l="0" t="0" r="19050" b="21590"/>
                <wp:wrapTight wrapText="bothSides">
                  <wp:wrapPolygon edited="0">
                    <wp:start x="0" y="0"/>
                    <wp:lineTo x="0" y="21643"/>
                    <wp:lineTo x="21600" y="21643"/>
                    <wp:lineTo x="21600" y="0"/>
                    <wp:lineTo x="0" y="0"/>
                  </wp:wrapPolygon>
                </wp:wrapTight>
                <wp:docPr id="1358800863" name="Text Box 1358800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0D7B2069" w14:textId="77777777" w:rsidR="00377E21" w:rsidRDefault="00377E21" w:rsidP="00377E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9B43" id="Text Box 1358800863" o:spid="_x0000_s1053" type="#_x0000_t202" style="position:absolute;margin-left:0;margin-top:20.55pt;width:468pt;height:100.3pt;z-index:2516971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" filled="f">
                <v:textbox inset=",7.2pt,,7.2pt">
                  <w:txbxContent>
                    <w:p w14:paraId="0D7B2069" w14:textId="77777777" w:rsidR="00377E21" w:rsidRDefault="00377E21" w:rsidP="00377E21"/>
                  </w:txbxContent>
                </v:textbox>
                <w10:wrap type="tight" anchorx="margin"/>
              </v:shape>
            </w:pict>
          </mc:Fallback>
        </mc:AlternateContent>
      </w:r>
    </w:p>
    <w:p w14:paraId="526BD299" w14:textId="5768EF96" w:rsidR="00377E21" w:rsidRPr="00021ED7" w:rsidRDefault="00377E21" w:rsidP="00412954"/>
    <w:p w14:paraId="40316C84" w14:textId="259A3682" w:rsidR="00D327C9" w:rsidRPr="00377E21" w:rsidRDefault="00377E21" w:rsidP="00412954">
      <w:pPr>
        <w:rPr>
          <w:b/>
          <w:bCs/>
        </w:rPr>
      </w:pPr>
      <w:r w:rsidRPr="00377E21">
        <w:rPr>
          <w:b/>
          <w:bCs/>
        </w:rPr>
        <w:t xml:space="preserve">Question 25 </w:t>
      </w:r>
    </w:p>
    <w:p w14:paraId="6C110856" w14:textId="77777777" w:rsidR="00377E21" w:rsidRPr="00021ED7" w:rsidRDefault="00377E21" w:rsidP="00412954"/>
    <w:p w14:paraId="431CDB52" w14:textId="77777777" w:rsidR="00D327C9" w:rsidRPr="00021ED7" w:rsidRDefault="00D327C9" w:rsidP="00377E21">
      <w:r w:rsidRPr="00021ED7">
        <w:t>We are considering the following further duties on public sector organisations to support planning for the transition by 2038:</w:t>
      </w:r>
    </w:p>
    <w:p w14:paraId="4516AAB0" w14:textId="77777777" w:rsidR="00D327C9" w:rsidRDefault="00D327C9" w:rsidP="00412954">
      <w:pPr>
        <w:pStyle w:val="ListParagraph"/>
        <w:ind w:left="0"/>
      </w:pPr>
    </w:p>
    <w:p w14:paraId="0D4F6141" w14:textId="400AC830"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Placing a new duty on public sector organisations which would, from 2025, prevent them from replacing a polluting heating system with another (unless impractical</w:t>
      </w:r>
      <w:r>
        <w:t>)</w:t>
      </w:r>
      <w:r w:rsidRPr="76B1293A">
        <w:rPr>
          <w:rFonts w:cs="Arial"/>
        </w:rPr>
        <w:t xml:space="preserve"> </w:t>
      </w:r>
    </w:p>
    <w:p w14:paraId="3A4DDE4A" w14:textId="73FAAE9A" w:rsidR="00377E21"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Creating a new duty for each public body to develop and implement a plan to decarbonise their buildings</w:t>
      </w:r>
    </w:p>
    <w:p w14:paraId="585598D2" w14:textId="68A7853A" w:rsidR="00377E21" w:rsidRPr="007866B6" w:rsidRDefault="00377E21" w:rsidP="00377E21">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Placing a new statutory reporting duty on public sector organisations to demonstrate progress towards their 2038 objective (with the potential for the 2038 then to be non-statutory); and</w:t>
      </w:r>
      <w:r>
        <w:t>/or</w:t>
      </w:r>
    </w:p>
    <w:p w14:paraId="66D48541" w14:textId="6AB81BAC" w:rsidR="00377E21" w:rsidRPr="007866B6" w:rsidRDefault="00377E21" w:rsidP="00377E21">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sidRPr="00021ED7">
        <w:t>Placing no further statutory requirements on public sector organisations (instead relying on their ability to plan alongside our delivery and funding programmes to meet the 2038 objective</w:t>
      </w:r>
      <w:r w:rsidR="00157FF0">
        <w:t>)</w:t>
      </w:r>
    </w:p>
    <w:p w14:paraId="06635B01" w14:textId="77777777" w:rsidR="00D327C9" w:rsidRPr="00021ED7" w:rsidRDefault="00D327C9" w:rsidP="00412954"/>
    <w:p w14:paraId="2CA6FC66" w14:textId="048A546D" w:rsidR="00D327C9" w:rsidRPr="00021ED7" w:rsidRDefault="00D327C9" w:rsidP="00412954">
      <w:r w:rsidRPr="00021ED7">
        <w:t>[Multiple choice boxes]</w:t>
      </w:r>
    </w:p>
    <w:p w14:paraId="1D2D9007" w14:textId="77777777" w:rsidR="00D327C9" w:rsidRPr="00021ED7" w:rsidRDefault="00D327C9" w:rsidP="00412954"/>
    <w:p w14:paraId="77FB0E24" w14:textId="77777777" w:rsidR="00D327C9" w:rsidRPr="00021ED7" w:rsidRDefault="00D327C9" w:rsidP="00412954">
      <w:r w:rsidRPr="00021ED7">
        <w:t>Please include any additional comments below.</w:t>
      </w:r>
    </w:p>
    <w:p w14:paraId="755A84B8" w14:textId="77777777" w:rsidR="00D327C9" w:rsidRPr="00021ED7" w:rsidRDefault="00D327C9" w:rsidP="00412954"/>
    <w:p w14:paraId="2CA27A9C" w14:textId="7F941E05" w:rsidR="00D327C9" w:rsidRPr="00021ED7" w:rsidRDefault="00157FF0" w:rsidP="00412954">
      <w:r w:rsidRPr="000D07C1">
        <w:rPr>
          <w:noProof/>
          <w:szCs w:val="24"/>
          <w:lang w:eastAsia="en-GB"/>
        </w:rPr>
        <mc:AlternateContent>
          <mc:Choice Requires="wps">
            <w:drawing>
              <wp:anchor distT="0" distB="0" distL="114300" distR="114300" simplePos="0" relativeHeight="251699210" behindDoc="0" locked="0" layoutInCell="1" allowOverlap="1" wp14:anchorId="70509E13" wp14:editId="5FCD2D45">
                <wp:simplePos x="0" y="0"/>
                <wp:positionH relativeFrom="margin">
                  <wp:posOffset>0</wp:posOffset>
                </wp:positionH>
                <wp:positionV relativeFrom="paragraph">
                  <wp:posOffset>170815</wp:posOffset>
                </wp:positionV>
                <wp:extent cx="5943600" cy="1273810"/>
                <wp:effectExtent l="0" t="0" r="19050" b="21590"/>
                <wp:wrapTight wrapText="bothSides">
                  <wp:wrapPolygon edited="0">
                    <wp:start x="0" y="0"/>
                    <wp:lineTo x="0" y="21643"/>
                    <wp:lineTo x="21600" y="21643"/>
                    <wp:lineTo x="21600" y="0"/>
                    <wp:lineTo x="0" y="0"/>
                  </wp:wrapPolygon>
                </wp:wrapTight>
                <wp:docPr id="1393444813" name="Text Box 1393444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2FE12921" w14:textId="77777777" w:rsidR="00157FF0" w:rsidRDefault="00157FF0" w:rsidP="00157F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9E13" id="Text Box 1393444813" o:spid="_x0000_s1054" type="#_x0000_t202" style="position:absolute;margin-left:0;margin-top:13.45pt;width:468pt;height:100.3pt;z-index:2516992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p4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" filled="f">
                <v:textbox inset=",7.2pt,,7.2pt">
                  <w:txbxContent>
                    <w:p w14:paraId="2FE12921" w14:textId="77777777" w:rsidR="00157FF0" w:rsidRDefault="00157FF0" w:rsidP="00157FF0"/>
                  </w:txbxContent>
                </v:textbox>
                <w10:wrap type="tight" anchorx="margin"/>
              </v:shape>
            </w:pict>
          </mc:Fallback>
        </mc:AlternateContent>
      </w:r>
      <w:r w:rsidR="00D327C9" w:rsidRPr="00021ED7">
        <w:t>………Free text box.</w:t>
      </w:r>
    </w:p>
    <w:p w14:paraId="70467E92" w14:textId="77777777" w:rsidR="00D327C9" w:rsidRDefault="00D327C9" w:rsidP="00412954"/>
    <w:p w14:paraId="5B72A751" w14:textId="1F9A1936" w:rsidR="00D327C9" w:rsidRPr="00157FF0" w:rsidRDefault="00157FF0" w:rsidP="00412954">
      <w:pPr>
        <w:rPr>
          <w:b/>
          <w:bCs/>
        </w:rPr>
      </w:pPr>
      <w:r w:rsidRPr="00157FF0">
        <w:rPr>
          <w:b/>
          <w:bCs/>
        </w:rPr>
        <w:t xml:space="preserve">Question 26 </w:t>
      </w:r>
    </w:p>
    <w:p w14:paraId="467744C2" w14:textId="77777777" w:rsidR="00157FF0" w:rsidRDefault="00157FF0" w:rsidP="00412954"/>
    <w:p w14:paraId="5889A711" w14:textId="77777777" w:rsidR="00D327C9" w:rsidRPr="00157FF0" w:rsidRDefault="00D327C9" w:rsidP="00157FF0">
      <w:pPr>
        <w:rPr>
          <w:rFonts w:eastAsia="Arial"/>
        </w:rPr>
      </w:pPr>
      <w:r w:rsidRPr="00157FF0">
        <w:rPr>
          <w:rFonts w:eastAsia="Arial"/>
        </w:rPr>
        <w:t xml:space="preserve">Do you agree with our </w:t>
      </w:r>
      <w:r w:rsidRPr="00021ED7">
        <w:t>proposals</w:t>
      </w:r>
      <w:r w:rsidRPr="00157FF0">
        <w:rPr>
          <w:rFonts w:eastAsia="Arial"/>
        </w:rPr>
        <w:t xml:space="preserve"> to include powers in the proposed Heat in Buildings Bill to change the current requirement in legislation for a narrowly-defined renewable heat target?</w:t>
      </w:r>
    </w:p>
    <w:p w14:paraId="33DB0C72" w14:textId="77777777" w:rsidR="00D327C9" w:rsidRDefault="00D327C9" w:rsidP="00412954">
      <w:pPr>
        <w:pStyle w:val="ListParagraph"/>
        <w:ind w:left="0"/>
        <w:rPr>
          <w:rFonts w:eastAsia="Arial"/>
        </w:rPr>
      </w:pPr>
    </w:p>
    <w:p w14:paraId="50589F69" w14:textId="755B3005" w:rsidR="00157FF0" w:rsidRPr="007866B6" w:rsidRDefault="00157FF0" w:rsidP="00157FF0">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Yes</w:t>
      </w:r>
    </w:p>
    <w:p w14:paraId="72E85C5A" w14:textId="7F3B67BE" w:rsidR="00157FF0" w:rsidRDefault="00157FF0" w:rsidP="00157FF0">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 xml:space="preserve">No </w:t>
      </w:r>
    </w:p>
    <w:p w14:paraId="572BE766" w14:textId="51D23608" w:rsidR="00157FF0" w:rsidRPr="007866B6" w:rsidRDefault="00157FF0" w:rsidP="00157FF0">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Don’t know</w:t>
      </w:r>
    </w:p>
    <w:p w14:paraId="0DA00E7E" w14:textId="77777777" w:rsidR="00157FF0" w:rsidRDefault="00157FF0" w:rsidP="00412954">
      <w:pPr>
        <w:pStyle w:val="ListParagraph"/>
        <w:ind w:left="0"/>
        <w:rPr>
          <w:rFonts w:eastAsia="Arial"/>
        </w:rPr>
      </w:pPr>
    </w:p>
    <w:p w14:paraId="7E3082D3" w14:textId="1735F701" w:rsidR="00157FF0" w:rsidRDefault="00157FF0" w:rsidP="00412954">
      <w:pPr>
        <w:pStyle w:val="ListParagraph"/>
        <w:ind w:left="0"/>
        <w:rPr>
          <w:rFonts w:eastAsia="Arial"/>
        </w:rPr>
      </w:pPr>
      <w:r>
        <w:rPr>
          <w:rFonts w:eastAsia="Arial"/>
        </w:rPr>
        <w:t>Please include any additional comments below</w:t>
      </w:r>
    </w:p>
    <w:p w14:paraId="684483CE" w14:textId="27E07D47" w:rsidR="00157FF0" w:rsidRPr="00021ED7" w:rsidRDefault="00157FF0" w:rsidP="00412954">
      <w:pPr>
        <w:pStyle w:val="ListParagraph"/>
        <w:ind w:left="0"/>
        <w:rPr>
          <w:rFonts w:eastAsia="Arial"/>
        </w:rPr>
      </w:pPr>
      <w:r w:rsidRPr="000D07C1">
        <w:rPr>
          <w:noProof/>
          <w:szCs w:val="24"/>
          <w:lang w:eastAsia="en-GB"/>
        </w:rPr>
        <mc:AlternateContent>
          <mc:Choice Requires="wps">
            <w:drawing>
              <wp:anchor distT="0" distB="0" distL="114300" distR="114300" simplePos="0" relativeHeight="251701258" behindDoc="0" locked="0" layoutInCell="1" allowOverlap="1" wp14:anchorId="6A32E06A" wp14:editId="3CD82843">
                <wp:simplePos x="0" y="0"/>
                <wp:positionH relativeFrom="margin">
                  <wp:posOffset>0</wp:posOffset>
                </wp:positionH>
                <wp:positionV relativeFrom="paragraph">
                  <wp:posOffset>171450</wp:posOffset>
                </wp:positionV>
                <wp:extent cx="5943600" cy="1273810"/>
                <wp:effectExtent l="0" t="0" r="19050" b="21590"/>
                <wp:wrapTight wrapText="bothSides">
                  <wp:wrapPolygon edited="0">
                    <wp:start x="0" y="0"/>
                    <wp:lineTo x="0" y="21643"/>
                    <wp:lineTo x="21600" y="21643"/>
                    <wp:lineTo x="21600" y="0"/>
                    <wp:lineTo x="0" y="0"/>
                  </wp:wrapPolygon>
                </wp:wrapTight>
                <wp:docPr id="2055796189" name="Text Box 2055796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20B95DF0" w14:textId="77777777" w:rsidR="00157FF0" w:rsidRDefault="00157FF0" w:rsidP="00157F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E06A" id="Text Box 2055796189" o:spid="_x0000_s1055" type="#_x0000_t202" style="position:absolute;margin-left:0;margin-top:13.5pt;width:468pt;height:100.3pt;z-index:251701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U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" filled="f">
                <v:textbox inset=",7.2pt,,7.2pt">
                  <w:txbxContent>
                    <w:p w14:paraId="20B95DF0" w14:textId="77777777" w:rsidR="00157FF0" w:rsidRDefault="00157FF0" w:rsidP="00157FF0"/>
                  </w:txbxContent>
                </v:textbox>
                <w10:wrap type="tight" anchorx="margin"/>
              </v:shape>
            </w:pict>
          </mc:Fallback>
        </mc:AlternateContent>
      </w:r>
    </w:p>
    <w:p w14:paraId="08327D75" w14:textId="23B2B208" w:rsidR="00D327C9" w:rsidRPr="00157FF0" w:rsidRDefault="00157FF0" w:rsidP="00412954">
      <w:pPr>
        <w:rPr>
          <w:rFonts w:eastAsia="Arial"/>
          <w:b/>
          <w:bCs/>
        </w:rPr>
      </w:pPr>
      <w:r w:rsidRPr="00157FF0">
        <w:rPr>
          <w:rFonts w:eastAsia="Arial"/>
          <w:b/>
          <w:bCs/>
        </w:rPr>
        <w:t xml:space="preserve">Question 27 </w:t>
      </w:r>
    </w:p>
    <w:p w14:paraId="4359E1E2" w14:textId="77777777" w:rsidR="00157FF0" w:rsidRDefault="00157FF0" w:rsidP="00412954">
      <w:pPr>
        <w:rPr>
          <w:rFonts w:eastAsia="Arial"/>
        </w:rPr>
      </w:pPr>
    </w:p>
    <w:p w14:paraId="1403B491" w14:textId="77777777" w:rsidR="00D327C9" w:rsidRPr="00157FF0" w:rsidRDefault="00D327C9" w:rsidP="00157FF0">
      <w:pPr>
        <w:rPr>
          <w:rFonts w:eastAsia="Arial"/>
        </w:rPr>
      </w:pPr>
      <w:r w:rsidRPr="00157FF0">
        <w:rPr>
          <w:rFonts w:eastAsia="Arial"/>
        </w:rPr>
        <w:t>Do you agree that the Heat Networks (Scotland) Act 2021 should be amended in light of the passage of the Energy Act 2023?</w:t>
      </w:r>
    </w:p>
    <w:p w14:paraId="6D32E7F4" w14:textId="77777777" w:rsidR="00D327C9" w:rsidRPr="00021ED7" w:rsidRDefault="00D327C9" w:rsidP="00412954">
      <w:pPr>
        <w:pStyle w:val="ListParagraph"/>
        <w:ind w:left="0"/>
        <w:rPr>
          <w:rFonts w:eastAsia="Arial"/>
        </w:rPr>
      </w:pPr>
    </w:p>
    <w:p w14:paraId="4ACC2952" w14:textId="77777777" w:rsidR="00157FF0" w:rsidRPr="007866B6" w:rsidRDefault="00157FF0" w:rsidP="00157FF0">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Yes</w:t>
      </w:r>
    </w:p>
    <w:p w14:paraId="155A0496" w14:textId="77777777" w:rsidR="00157FF0" w:rsidRDefault="00157FF0" w:rsidP="00157FF0">
      <w:pPr>
        <w:tabs>
          <w:tab w:val="left" w:pos="426"/>
        </w:tabs>
        <w:autoSpaceDE w:val="0"/>
        <w:autoSpaceDN w:val="0"/>
        <w:adjustRightInd w:val="0"/>
        <w:spacing w:after="120"/>
        <w:rPr>
          <w:rFonts w:cs="Arial"/>
        </w:rPr>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 xml:space="preserve">No </w:t>
      </w:r>
    </w:p>
    <w:p w14:paraId="396EA125" w14:textId="77777777" w:rsidR="00157FF0" w:rsidRPr="007866B6" w:rsidRDefault="00157FF0" w:rsidP="00157FF0">
      <w:pPr>
        <w:tabs>
          <w:tab w:val="left" w:pos="426"/>
        </w:tabs>
        <w:autoSpaceDE w:val="0"/>
        <w:autoSpaceDN w:val="0"/>
        <w:adjustRightInd w:val="0"/>
        <w:spacing w:after="120"/>
        <w:jc w:val="both"/>
      </w:pPr>
      <w:r w:rsidRPr="76B1293A">
        <w:rPr>
          <w:rFonts w:eastAsia="Calibri" w:cs="Arial"/>
          <w:lang w:eastAsia="en-GB"/>
        </w:rPr>
        <w:fldChar w:fldCharType="begin">
          <w:ffData>
            <w:name w:val=""/>
            <w:enabled/>
            <w:calcOnExit w:val="0"/>
            <w:checkBox>
              <w:size w:val="22"/>
              <w:default w:val="0"/>
              <w:checked w:val="0"/>
            </w:checkBox>
          </w:ffData>
        </w:fldChar>
      </w:r>
      <w:r w:rsidRPr="76B1293A">
        <w:rPr>
          <w:rFonts w:eastAsia="Calibri" w:cs="Arial"/>
          <w:lang w:eastAsia="en-GB"/>
        </w:rPr>
        <w:instrText xml:space="preserve"> FORMCHECKBOX </w:instrText>
      </w:r>
      <w:r w:rsidR="00000000">
        <w:rPr>
          <w:rFonts w:eastAsia="Calibri" w:cs="Arial"/>
          <w:lang w:eastAsia="en-GB"/>
        </w:rPr>
      </w:r>
      <w:r w:rsidR="00000000">
        <w:rPr>
          <w:rFonts w:eastAsia="Calibri" w:cs="Arial"/>
          <w:lang w:eastAsia="en-GB"/>
        </w:rPr>
        <w:fldChar w:fldCharType="separate"/>
      </w:r>
      <w:r w:rsidRPr="76B1293A">
        <w:rPr>
          <w:rFonts w:eastAsia="Calibri" w:cs="Arial"/>
          <w:lang w:eastAsia="en-GB"/>
        </w:rPr>
        <w:fldChar w:fldCharType="end"/>
      </w:r>
      <w:r w:rsidRPr="000D07C1">
        <w:rPr>
          <w:rFonts w:eastAsia="Calibri" w:cs="Arial"/>
          <w:szCs w:val="24"/>
          <w:lang w:eastAsia="en-GB"/>
        </w:rPr>
        <w:tab/>
      </w:r>
      <w:r>
        <w:rPr>
          <w:rFonts w:eastAsia="Calibri" w:cs="Arial"/>
          <w:szCs w:val="24"/>
          <w:lang w:eastAsia="en-GB"/>
        </w:rPr>
        <w:t>Don’t know</w:t>
      </w:r>
    </w:p>
    <w:p w14:paraId="6428DA30" w14:textId="77777777" w:rsidR="00157FF0" w:rsidRDefault="00157FF0" w:rsidP="00157FF0">
      <w:pPr>
        <w:pStyle w:val="ListParagraph"/>
        <w:ind w:left="0"/>
        <w:rPr>
          <w:rFonts w:eastAsia="Arial"/>
        </w:rPr>
      </w:pPr>
    </w:p>
    <w:p w14:paraId="0E4743CC" w14:textId="77777777" w:rsidR="00157FF0" w:rsidRDefault="00157FF0" w:rsidP="00157FF0">
      <w:pPr>
        <w:pStyle w:val="ListParagraph"/>
        <w:ind w:left="0"/>
        <w:rPr>
          <w:rFonts w:eastAsia="Arial"/>
        </w:rPr>
      </w:pPr>
      <w:r>
        <w:rPr>
          <w:rFonts w:eastAsia="Arial"/>
        </w:rPr>
        <w:t>Please include any additional comments below</w:t>
      </w:r>
    </w:p>
    <w:p w14:paraId="30DACBCF" w14:textId="77777777" w:rsidR="00D327C9" w:rsidRDefault="00D327C9" w:rsidP="00412954">
      <w:pPr>
        <w:rPr>
          <w:rFonts w:eastAsia="Arial"/>
        </w:rPr>
      </w:pPr>
    </w:p>
    <w:p w14:paraId="0E72AD6C" w14:textId="77777777" w:rsidR="00157FF0" w:rsidRDefault="00157FF0" w:rsidP="00412954">
      <w:pPr>
        <w:rPr>
          <w:rFonts w:eastAsia="Arial"/>
        </w:rPr>
      </w:pPr>
    </w:p>
    <w:p w14:paraId="74D9F2A5" w14:textId="77777777" w:rsidR="00157FF0" w:rsidRDefault="00157FF0" w:rsidP="00412954">
      <w:pPr>
        <w:rPr>
          <w:rFonts w:eastAsia="Arial"/>
        </w:rPr>
      </w:pPr>
    </w:p>
    <w:p w14:paraId="45A7B723" w14:textId="55064B54" w:rsidR="00157FF0" w:rsidRDefault="00157FF0" w:rsidP="00412954">
      <w:pPr>
        <w:rPr>
          <w:rFonts w:eastAsia="Arial"/>
        </w:rPr>
      </w:pPr>
      <w:r w:rsidRPr="000D07C1">
        <w:rPr>
          <w:noProof/>
          <w:szCs w:val="24"/>
          <w:lang w:eastAsia="en-GB"/>
        </w:rPr>
        <w:lastRenderedPageBreak/>
        <mc:AlternateContent>
          <mc:Choice Requires="wps">
            <w:drawing>
              <wp:anchor distT="0" distB="0" distL="114300" distR="114300" simplePos="0" relativeHeight="251703306" behindDoc="0" locked="0" layoutInCell="1" allowOverlap="1" wp14:anchorId="63347AFF" wp14:editId="6D84B20D">
                <wp:simplePos x="0" y="0"/>
                <wp:positionH relativeFrom="margin">
                  <wp:align>left</wp:align>
                </wp:positionH>
                <wp:positionV relativeFrom="paragraph">
                  <wp:posOffset>174625</wp:posOffset>
                </wp:positionV>
                <wp:extent cx="5943600" cy="1273810"/>
                <wp:effectExtent l="0" t="0" r="19050" b="21590"/>
                <wp:wrapTight wrapText="bothSides">
                  <wp:wrapPolygon edited="0">
                    <wp:start x="0" y="0"/>
                    <wp:lineTo x="0" y="21643"/>
                    <wp:lineTo x="21600" y="21643"/>
                    <wp:lineTo x="21600" y="0"/>
                    <wp:lineTo x="0" y="0"/>
                  </wp:wrapPolygon>
                </wp:wrapTight>
                <wp:docPr id="44855917" name="Text Box 44855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3F6AB60F" w14:textId="77777777" w:rsidR="00157FF0" w:rsidRDefault="00157FF0" w:rsidP="00157F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7AFF" id="Text Box 44855917" o:spid="_x0000_s1056" type="#_x0000_t202" style="position:absolute;margin-left:0;margin-top:13.75pt;width:468pt;height:100.3pt;z-index:25170330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" filled="f">
                <v:textbox inset=",7.2pt,,7.2pt">
                  <w:txbxContent>
                    <w:p w14:paraId="3F6AB60F" w14:textId="77777777" w:rsidR="00157FF0" w:rsidRDefault="00157FF0" w:rsidP="00157FF0"/>
                  </w:txbxContent>
                </v:textbox>
                <w10:wrap type="tight" anchorx="margin"/>
              </v:shape>
            </w:pict>
          </mc:Fallback>
        </mc:AlternateContent>
      </w:r>
    </w:p>
    <w:p w14:paraId="389ECEA7" w14:textId="0350FCFE" w:rsidR="00157FF0" w:rsidRPr="00157FF0" w:rsidRDefault="00157FF0" w:rsidP="00412954">
      <w:pPr>
        <w:rPr>
          <w:rFonts w:eastAsia="Arial"/>
          <w:b/>
          <w:bCs/>
        </w:rPr>
      </w:pPr>
      <w:r w:rsidRPr="00157FF0">
        <w:rPr>
          <w:rFonts w:eastAsia="Arial"/>
          <w:b/>
          <w:bCs/>
        </w:rPr>
        <w:t>Question 28</w:t>
      </w:r>
    </w:p>
    <w:p w14:paraId="45DEDDEE" w14:textId="77777777" w:rsidR="00157FF0" w:rsidRDefault="00157FF0" w:rsidP="00412954">
      <w:pPr>
        <w:rPr>
          <w:rFonts w:eastAsia="Arial"/>
        </w:rPr>
      </w:pPr>
    </w:p>
    <w:p w14:paraId="54C992F3" w14:textId="77777777" w:rsidR="00D327C9" w:rsidRPr="00157FF0" w:rsidRDefault="00D327C9" w:rsidP="00157FF0">
      <w:pPr>
        <w:rPr>
          <w:rFonts w:eastAsia="Arial"/>
        </w:rPr>
      </w:pPr>
      <w:r w:rsidRPr="00157FF0">
        <w:rPr>
          <w:rFonts w:eastAsia="Arial"/>
        </w:rPr>
        <w:t>Are there any further amendments to the Heat Networks (Scotland) Act 2021 that the Scottish Government should consider?</w:t>
      </w:r>
    </w:p>
    <w:p w14:paraId="54174A72" w14:textId="77777777" w:rsidR="00D327C9" w:rsidRPr="00A72E4F" w:rsidRDefault="00D327C9" w:rsidP="00412954">
      <w:pPr>
        <w:pStyle w:val="ListParagraph"/>
        <w:ind w:left="0"/>
        <w:rPr>
          <w:rFonts w:eastAsia="Arial"/>
        </w:rPr>
      </w:pPr>
    </w:p>
    <w:p w14:paraId="53B4C3C9" w14:textId="7DC26EC2" w:rsidR="00D327C9" w:rsidRPr="009B7615" w:rsidRDefault="00157FF0" w:rsidP="00412954">
      <w:r w:rsidRPr="000D07C1">
        <w:rPr>
          <w:noProof/>
          <w:szCs w:val="24"/>
          <w:lang w:eastAsia="en-GB"/>
        </w:rPr>
        <mc:AlternateContent>
          <mc:Choice Requires="wps">
            <w:drawing>
              <wp:anchor distT="0" distB="0" distL="114300" distR="114300" simplePos="0" relativeHeight="251705354" behindDoc="0" locked="0" layoutInCell="1" allowOverlap="1" wp14:anchorId="272013FF" wp14:editId="14ABD982">
                <wp:simplePos x="0" y="0"/>
                <wp:positionH relativeFrom="margin">
                  <wp:posOffset>0</wp:posOffset>
                </wp:positionH>
                <wp:positionV relativeFrom="paragraph">
                  <wp:posOffset>170815</wp:posOffset>
                </wp:positionV>
                <wp:extent cx="5943600" cy="1273810"/>
                <wp:effectExtent l="0" t="0" r="19050" b="21590"/>
                <wp:wrapTight wrapText="bothSides">
                  <wp:wrapPolygon edited="0">
                    <wp:start x="0" y="0"/>
                    <wp:lineTo x="0" y="21643"/>
                    <wp:lineTo x="21600" y="21643"/>
                    <wp:lineTo x="21600" y="0"/>
                    <wp:lineTo x="0" y="0"/>
                  </wp:wrapPolygon>
                </wp:wrapTight>
                <wp:docPr id="1736217634" name="Text Box 1736217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Lst>
                      </wps:spPr>
                      <wps:txbx>
                        <w:txbxContent>
                          <w:p w14:paraId="38BA1F9F" w14:textId="77777777" w:rsidR="00157FF0" w:rsidRDefault="00157FF0" w:rsidP="00157F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13FF" id="Text Box 1736217634" o:spid="_x0000_s1057" type="#_x0000_t202" style="position:absolute;margin-left:0;margin-top:13.45pt;width:468pt;height:100.3pt;z-index:251705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" filled="f">
                <v:textbox inset=",7.2pt,,7.2pt">
                  <w:txbxContent>
                    <w:p w14:paraId="38BA1F9F" w14:textId="77777777" w:rsidR="00157FF0" w:rsidRDefault="00157FF0" w:rsidP="00157FF0"/>
                  </w:txbxContent>
                </v:textbox>
                <w10:wrap type="tight" anchorx="margin"/>
              </v:shape>
            </w:pict>
          </mc:Fallback>
        </mc:AlternateContent>
      </w:r>
    </w:p>
    <w:sectPr w:rsidR="00D327C9" w:rsidRPr="009B7615"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5B6F" w14:textId="77777777" w:rsidR="006E04C5" w:rsidRDefault="006E04C5" w:rsidP="00E80084">
      <w:r>
        <w:separator/>
      </w:r>
    </w:p>
  </w:endnote>
  <w:endnote w:type="continuationSeparator" w:id="0">
    <w:p w14:paraId="06F728DE" w14:textId="77777777" w:rsidR="006E04C5" w:rsidRDefault="006E04C5" w:rsidP="00E80084">
      <w:r>
        <w:continuationSeparator/>
      </w:r>
    </w:p>
  </w:endnote>
  <w:endnote w:type="continuationNotice" w:id="1">
    <w:p w14:paraId="14A42EE3" w14:textId="77777777" w:rsidR="006E04C5" w:rsidRDefault="006E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8D97" w14:textId="77777777" w:rsidR="006E04C5" w:rsidRDefault="006E04C5" w:rsidP="00E80084">
      <w:r>
        <w:separator/>
      </w:r>
    </w:p>
  </w:footnote>
  <w:footnote w:type="continuationSeparator" w:id="0">
    <w:p w14:paraId="78F1865E" w14:textId="77777777" w:rsidR="006E04C5" w:rsidRDefault="006E04C5" w:rsidP="00E80084">
      <w:r>
        <w:continuationSeparator/>
      </w:r>
    </w:p>
  </w:footnote>
  <w:footnote w:type="continuationNotice" w:id="1">
    <w:p w14:paraId="37E54C88" w14:textId="77777777" w:rsidR="006E04C5" w:rsidRDefault="006E0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C941E1"/>
    <w:multiLevelType w:val="hybridMultilevel"/>
    <w:tmpl w:val="D3EEF19A"/>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B7CE41"/>
    <w:multiLevelType w:val="hybridMultilevel"/>
    <w:tmpl w:val="9B3492AC"/>
    <w:lvl w:ilvl="0" w:tplc="5E9AC754">
      <w:start w:val="1"/>
      <w:numFmt w:val="decimal"/>
      <w:lvlText w:val="%1."/>
      <w:lvlJc w:val="left"/>
      <w:pPr>
        <w:ind w:left="720" w:hanging="360"/>
      </w:pPr>
    </w:lvl>
    <w:lvl w:ilvl="1" w:tplc="914C7AF2">
      <w:start w:val="1"/>
      <w:numFmt w:val="lowerLetter"/>
      <w:lvlText w:val="%2."/>
      <w:lvlJc w:val="left"/>
      <w:pPr>
        <w:ind w:left="1440" w:hanging="360"/>
      </w:pPr>
    </w:lvl>
    <w:lvl w:ilvl="2" w:tplc="0A361C86">
      <w:start w:val="1"/>
      <w:numFmt w:val="lowerRoman"/>
      <w:lvlText w:val="%3."/>
      <w:lvlJc w:val="right"/>
      <w:pPr>
        <w:ind w:left="2160" w:hanging="180"/>
      </w:pPr>
    </w:lvl>
    <w:lvl w:ilvl="3" w:tplc="99C6DFEE">
      <w:start w:val="1"/>
      <w:numFmt w:val="decimal"/>
      <w:lvlText w:val="%4."/>
      <w:lvlJc w:val="left"/>
      <w:pPr>
        <w:ind w:left="2880" w:hanging="360"/>
      </w:pPr>
    </w:lvl>
    <w:lvl w:ilvl="4" w:tplc="6B5AB7B2">
      <w:start w:val="1"/>
      <w:numFmt w:val="lowerLetter"/>
      <w:lvlText w:val="%5."/>
      <w:lvlJc w:val="left"/>
      <w:pPr>
        <w:ind w:left="3600" w:hanging="360"/>
      </w:pPr>
    </w:lvl>
    <w:lvl w:ilvl="5" w:tplc="BC940A22">
      <w:start w:val="1"/>
      <w:numFmt w:val="lowerRoman"/>
      <w:lvlText w:val="%6."/>
      <w:lvlJc w:val="right"/>
      <w:pPr>
        <w:ind w:left="4320" w:hanging="180"/>
      </w:pPr>
    </w:lvl>
    <w:lvl w:ilvl="6" w:tplc="3F52AAE8">
      <w:start w:val="1"/>
      <w:numFmt w:val="decimal"/>
      <w:lvlText w:val="%7."/>
      <w:lvlJc w:val="left"/>
      <w:pPr>
        <w:ind w:left="5040" w:hanging="360"/>
      </w:pPr>
    </w:lvl>
    <w:lvl w:ilvl="7" w:tplc="04E2C246">
      <w:start w:val="1"/>
      <w:numFmt w:val="lowerLetter"/>
      <w:lvlText w:val="%8."/>
      <w:lvlJc w:val="left"/>
      <w:pPr>
        <w:ind w:left="5760" w:hanging="360"/>
      </w:pPr>
    </w:lvl>
    <w:lvl w:ilvl="8" w:tplc="AF8E6634">
      <w:start w:val="1"/>
      <w:numFmt w:val="lowerRoman"/>
      <w:lvlText w:val="%9."/>
      <w:lvlJc w:val="right"/>
      <w:pPr>
        <w:ind w:left="6480" w:hanging="180"/>
      </w:pPr>
    </w:lvl>
  </w:abstractNum>
  <w:abstractNum w:abstractNumId="6"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747CA"/>
    <w:multiLevelType w:val="hybridMultilevel"/>
    <w:tmpl w:val="B16E80C0"/>
    <w:lvl w:ilvl="0" w:tplc="E3E6863C">
      <w:start w:val="2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479A2"/>
    <w:multiLevelType w:val="hybridMultilevel"/>
    <w:tmpl w:val="AA40D61C"/>
    <w:lvl w:ilvl="0" w:tplc="08090015">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43972"/>
    <w:multiLevelType w:val="hybridMultilevel"/>
    <w:tmpl w:val="54F0F2E4"/>
    <w:lvl w:ilvl="0" w:tplc="9EFA4ABA">
      <w:start w:val="1"/>
      <w:numFmt w:val="upperLetter"/>
      <w:lvlText w:val="%1."/>
      <w:lvlJc w:val="left"/>
      <w:pPr>
        <w:ind w:left="959" w:hanging="360"/>
      </w:pPr>
      <w:rPr>
        <w:rFonts w:hint="default"/>
      </w:rPr>
    </w:lvl>
    <w:lvl w:ilvl="1" w:tplc="08090019" w:tentative="1">
      <w:start w:val="1"/>
      <w:numFmt w:val="lowerLetter"/>
      <w:lvlText w:val="%2."/>
      <w:lvlJc w:val="left"/>
      <w:pPr>
        <w:ind w:left="1679" w:hanging="360"/>
      </w:pPr>
    </w:lvl>
    <w:lvl w:ilvl="2" w:tplc="0809001B" w:tentative="1">
      <w:start w:val="1"/>
      <w:numFmt w:val="lowerRoman"/>
      <w:lvlText w:val="%3."/>
      <w:lvlJc w:val="right"/>
      <w:pPr>
        <w:ind w:left="2399" w:hanging="180"/>
      </w:pPr>
    </w:lvl>
    <w:lvl w:ilvl="3" w:tplc="0809000F" w:tentative="1">
      <w:start w:val="1"/>
      <w:numFmt w:val="decimal"/>
      <w:lvlText w:val="%4."/>
      <w:lvlJc w:val="left"/>
      <w:pPr>
        <w:ind w:left="3119" w:hanging="360"/>
      </w:pPr>
    </w:lvl>
    <w:lvl w:ilvl="4" w:tplc="08090019" w:tentative="1">
      <w:start w:val="1"/>
      <w:numFmt w:val="lowerLetter"/>
      <w:lvlText w:val="%5."/>
      <w:lvlJc w:val="left"/>
      <w:pPr>
        <w:ind w:left="3839" w:hanging="360"/>
      </w:pPr>
    </w:lvl>
    <w:lvl w:ilvl="5" w:tplc="0809001B" w:tentative="1">
      <w:start w:val="1"/>
      <w:numFmt w:val="lowerRoman"/>
      <w:lvlText w:val="%6."/>
      <w:lvlJc w:val="right"/>
      <w:pPr>
        <w:ind w:left="4559" w:hanging="180"/>
      </w:pPr>
    </w:lvl>
    <w:lvl w:ilvl="6" w:tplc="0809000F" w:tentative="1">
      <w:start w:val="1"/>
      <w:numFmt w:val="decimal"/>
      <w:lvlText w:val="%7."/>
      <w:lvlJc w:val="left"/>
      <w:pPr>
        <w:ind w:left="5279" w:hanging="360"/>
      </w:pPr>
    </w:lvl>
    <w:lvl w:ilvl="7" w:tplc="08090019" w:tentative="1">
      <w:start w:val="1"/>
      <w:numFmt w:val="lowerLetter"/>
      <w:lvlText w:val="%8."/>
      <w:lvlJc w:val="left"/>
      <w:pPr>
        <w:ind w:left="5999" w:hanging="360"/>
      </w:pPr>
    </w:lvl>
    <w:lvl w:ilvl="8" w:tplc="0809001B" w:tentative="1">
      <w:start w:val="1"/>
      <w:numFmt w:val="lowerRoman"/>
      <w:lvlText w:val="%9."/>
      <w:lvlJc w:val="right"/>
      <w:pPr>
        <w:ind w:left="6719" w:hanging="180"/>
      </w:pPr>
    </w:lvl>
  </w:abstractNum>
  <w:abstractNum w:abstractNumId="12"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FE26DF"/>
    <w:multiLevelType w:val="hybridMultilevel"/>
    <w:tmpl w:val="AD9E395C"/>
    <w:lvl w:ilvl="0" w:tplc="0809000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15A3F"/>
    <w:multiLevelType w:val="hybridMultilevel"/>
    <w:tmpl w:val="F738C7FA"/>
    <w:lvl w:ilvl="0" w:tplc="F4D2A832">
      <w:start w:val="1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22B01"/>
    <w:multiLevelType w:val="hybridMultilevel"/>
    <w:tmpl w:val="F2400BCE"/>
    <w:lvl w:ilvl="0" w:tplc="0809000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C7447"/>
    <w:multiLevelType w:val="hybridMultilevel"/>
    <w:tmpl w:val="132A8EFA"/>
    <w:lvl w:ilvl="0" w:tplc="54269EAA">
      <w:start w:val="1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970F70"/>
    <w:multiLevelType w:val="hybridMultilevel"/>
    <w:tmpl w:val="D3EEF19A"/>
    <w:lvl w:ilvl="0" w:tplc="6652C400">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C42FD"/>
    <w:multiLevelType w:val="hybridMultilevel"/>
    <w:tmpl w:val="4F2CD65E"/>
    <w:lvl w:ilvl="0" w:tplc="82BABDF6">
      <w:start w:val="1"/>
      <w:numFmt w:val="upperLetter"/>
      <w:lvlText w:val="%1."/>
      <w:lvlJc w:val="left"/>
      <w:pPr>
        <w:ind w:left="884" w:hanging="360"/>
      </w:pPr>
      <w:rPr>
        <w:b/>
        <w:bCs/>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26"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51B49"/>
    <w:multiLevelType w:val="hybridMultilevel"/>
    <w:tmpl w:val="D3EEF19A"/>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292A01"/>
    <w:multiLevelType w:val="hybridMultilevel"/>
    <w:tmpl w:val="D3EEF19A"/>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457A9E"/>
    <w:multiLevelType w:val="hybridMultilevel"/>
    <w:tmpl w:val="A8040BAA"/>
    <w:lvl w:ilvl="0" w:tplc="3356F8B0">
      <w:start w:val="2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F71CB"/>
    <w:multiLevelType w:val="hybridMultilevel"/>
    <w:tmpl w:val="36F22F28"/>
    <w:lvl w:ilvl="0" w:tplc="5874ED2A">
      <w:start w:val="1"/>
      <w:numFmt w:val="decimal"/>
      <w:lvlText w:val="%1."/>
      <w:lvlJc w:val="left"/>
      <w:pPr>
        <w:ind w:left="720" w:hanging="360"/>
      </w:pPr>
    </w:lvl>
    <w:lvl w:ilvl="1" w:tplc="E3967C26">
      <w:start w:val="1"/>
      <w:numFmt w:val="lowerLetter"/>
      <w:lvlText w:val="%2."/>
      <w:lvlJc w:val="left"/>
      <w:pPr>
        <w:ind w:left="1440" w:hanging="360"/>
      </w:pPr>
    </w:lvl>
    <w:lvl w:ilvl="2" w:tplc="507E67C8">
      <w:start w:val="1"/>
      <w:numFmt w:val="lowerRoman"/>
      <w:lvlText w:val="%3."/>
      <w:lvlJc w:val="right"/>
      <w:pPr>
        <w:ind w:left="2160" w:hanging="180"/>
      </w:pPr>
    </w:lvl>
    <w:lvl w:ilvl="3" w:tplc="CBFAEF98">
      <w:start w:val="1"/>
      <w:numFmt w:val="decimal"/>
      <w:lvlText w:val="%4."/>
      <w:lvlJc w:val="left"/>
      <w:pPr>
        <w:ind w:left="2880" w:hanging="360"/>
      </w:pPr>
    </w:lvl>
    <w:lvl w:ilvl="4" w:tplc="196CAD9A">
      <w:start w:val="1"/>
      <w:numFmt w:val="lowerLetter"/>
      <w:lvlText w:val="%5."/>
      <w:lvlJc w:val="left"/>
      <w:pPr>
        <w:ind w:left="3600" w:hanging="360"/>
      </w:pPr>
    </w:lvl>
    <w:lvl w:ilvl="5" w:tplc="7542EA42">
      <w:start w:val="1"/>
      <w:numFmt w:val="lowerRoman"/>
      <w:lvlText w:val="%6."/>
      <w:lvlJc w:val="right"/>
      <w:pPr>
        <w:ind w:left="4320" w:hanging="180"/>
      </w:pPr>
    </w:lvl>
    <w:lvl w:ilvl="6" w:tplc="6D3C0C2A">
      <w:start w:val="1"/>
      <w:numFmt w:val="decimal"/>
      <w:lvlText w:val="%7."/>
      <w:lvlJc w:val="left"/>
      <w:pPr>
        <w:ind w:left="5040" w:hanging="360"/>
      </w:pPr>
    </w:lvl>
    <w:lvl w:ilvl="7" w:tplc="EAD818F0">
      <w:start w:val="1"/>
      <w:numFmt w:val="lowerLetter"/>
      <w:lvlText w:val="%8."/>
      <w:lvlJc w:val="left"/>
      <w:pPr>
        <w:ind w:left="5760" w:hanging="360"/>
      </w:pPr>
    </w:lvl>
    <w:lvl w:ilvl="8" w:tplc="1DD86326">
      <w:start w:val="1"/>
      <w:numFmt w:val="lowerRoman"/>
      <w:lvlText w:val="%9."/>
      <w:lvlJc w:val="right"/>
      <w:pPr>
        <w:ind w:left="6480" w:hanging="180"/>
      </w:pPr>
    </w:lvl>
  </w:abstractNum>
  <w:num w:numId="1" w16cid:durableId="1533300229">
    <w:abstractNumId w:val="40"/>
  </w:num>
  <w:num w:numId="2" w16cid:durableId="2075618542">
    <w:abstractNumId w:val="5"/>
  </w:num>
  <w:num w:numId="3" w16cid:durableId="1314678486">
    <w:abstractNumId w:val="33"/>
  </w:num>
  <w:num w:numId="4" w16cid:durableId="2082629059">
    <w:abstractNumId w:val="0"/>
  </w:num>
  <w:num w:numId="5" w16cid:durableId="86075004">
    <w:abstractNumId w:val="0"/>
  </w:num>
  <w:num w:numId="6" w16cid:durableId="998577881">
    <w:abstractNumId w:val="0"/>
  </w:num>
  <w:num w:numId="7" w16cid:durableId="2140419110">
    <w:abstractNumId w:val="33"/>
  </w:num>
  <w:num w:numId="8" w16cid:durableId="1596129881">
    <w:abstractNumId w:val="0"/>
  </w:num>
  <w:num w:numId="9" w16cid:durableId="1829131927">
    <w:abstractNumId w:val="36"/>
  </w:num>
  <w:num w:numId="10" w16cid:durableId="1179731512">
    <w:abstractNumId w:val="7"/>
  </w:num>
  <w:num w:numId="11" w16cid:durableId="148595903">
    <w:abstractNumId w:val="30"/>
  </w:num>
  <w:num w:numId="12" w16cid:durableId="841435938">
    <w:abstractNumId w:val="26"/>
  </w:num>
  <w:num w:numId="13" w16cid:durableId="6787779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6557579">
    <w:abstractNumId w:val="12"/>
  </w:num>
  <w:num w:numId="15" w16cid:durableId="1133520541">
    <w:abstractNumId w:val="13"/>
  </w:num>
  <w:num w:numId="16" w16cid:durableId="72169410">
    <w:abstractNumId w:val="9"/>
  </w:num>
  <w:num w:numId="17" w16cid:durableId="1640375303">
    <w:abstractNumId w:val="6"/>
  </w:num>
  <w:num w:numId="18" w16cid:durableId="1993632577">
    <w:abstractNumId w:val="20"/>
  </w:num>
  <w:num w:numId="19" w16cid:durableId="756638845">
    <w:abstractNumId w:val="19"/>
  </w:num>
  <w:num w:numId="20" w16cid:durableId="1937669552">
    <w:abstractNumId w:val="38"/>
  </w:num>
  <w:num w:numId="21" w16cid:durableId="1795828884">
    <w:abstractNumId w:val="2"/>
  </w:num>
  <w:num w:numId="22" w16cid:durableId="496649935">
    <w:abstractNumId w:val="34"/>
  </w:num>
  <w:num w:numId="23" w16cid:durableId="2118674566">
    <w:abstractNumId w:val="28"/>
  </w:num>
  <w:num w:numId="24" w16cid:durableId="94402895">
    <w:abstractNumId w:val="29"/>
  </w:num>
  <w:num w:numId="25" w16cid:durableId="1742437719">
    <w:abstractNumId w:val="37"/>
  </w:num>
  <w:num w:numId="26" w16cid:durableId="784891043">
    <w:abstractNumId w:val="35"/>
  </w:num>
  <w:num w:numId="27" w16cid:durableId="96559616">
    <w:abstractNumId w:val="14"/>
  </w:num>
  <w:num w:numId="28" w16cid:durableId="1694113220">
    <w:abstractNumId w:val="1"/>
  </w:num>
  <w:num w:numId="29" w16cid:durableId="1995525698">
    <w:abstractNumId w:val="23"/>
  </w:num>
  <w:num w:numId="30" w16cid:durableId="1156187293">
    <w:abstractNumId w:val="3"/>
  </w:num>
  <w:num w:numId="31" w16cid:durableId="1057705772">
    <w:abstractNumId w:val="16"/>
  </w:num>
  <w:num w:numId="32" w16cid:durableId="1609702259">
    <w:abstractNumId w:val="15"/>
  </w:num>
  <w:num w:numId="33" w16cid:durableId="1019307905">
    <w:abstractNumId w:val="17"/>
  </w:num>
  <w:num w:numId="34" w16cid:durableId="979336727">
    <w:abstractNumId w:val="25"/>
  </w:num>
  <w:num w:numId="35" w16cid:durableId="324821924">
    <w:abstractNumId w:val="11"/>
  </w:num>
  <w:num w:numId="36" w16cid:durableId="1375040561">
    <w:abstractNumId w:val="24"/>
  </w:num>
  <w:num w:numId="37" w16cid:durableId="1511022080">
    <w:abstractNumId w:val="31"/>
  </w:num>
  <w:num w:numId="38" w16cid:durableId="1780953725">
    <w:abstractNumId w:val="18"/>
  </w:num>
  <w:num w:numId="39" w16cid:durableId="367150782">
    <w:abstractNumId w:val="4"/>
  </w:num>
  <w:num w:numId="40" w16cid:durableId="435950158">
    <w:abstractNumId w:val="32"/>
  </w:num>
  <w:num w:numId="41" w16cid:durableId="1779400292">
    <w:abstractNumId w:val="22"/>
  </w:num>
  <w:num w:numId="42" w16cid:durableId="60057064">
    <w:abstractNumId w:val="10"/>
  </w:num>
  <w:num w:numId="43" w16cid:durableId="1211109925">
    <w:abstractNumId w:val="8"/>
  </w:num>
  <w:num w:numId="44" w16cid:durableId="1068697505">
    <w:abstractNumId w:val="39"/>
  </w:num>
  <w:num w:numId="45" w16cid:durableId="13176883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7A98"/>
    <w:rsid w:val="00027C27"/>
    <w:rsid w:val="00063DD5"/>
    <w:rsid w:val="00071910"/>
    <w:rsid w:val="00091704"/>
    <w:rsid w:val="000B2B1A"/>
    <w:rsid w:val="000B7C23"/>
    <w:rsid w:val="000C0CF4"/>
    <w:rsid w:val="000D0AAF"/>
    <w:rsid w:val="000D1B3A"/>
    <w:rsid w:val="000D45C2"/>
    <w:rsid w:val="000F03BF"/>
    <w:rsid w:val="00132FE9"/>
    <w:rsid w:val="0014042E"/>
    <w:rsid w:val="001442B4"/>
    <w:rsid w:val="00157FF0"/>
    <w:rsid w:val="001643DC"/>
    <w:rsid w:val="00164445"/>
    <w:rsid w:val="00173680"/>
    <w:rsid w:val="001836CE"/>
    <w:rsid w:val="001874BF"/>
    <w:rsid w:val="0019036C"/>
    <w:rsid w:val="001904B6"/>
    <w:rsid w:val="001906B3"/>
    <w:rsid w:val="00190889"/>
    <w:rsid w:val="001A4D5B"/>
    <w:rsid w:val="001D01C1"/>
    <w:rsid w:val="001D4A0F"/>
    <w:rsid w:val="001D7A90"/>
    <w:rsid w:val="001E0A9B"/>
    <w:rsid w:val="001F1EBE"/>
    <w:rsid w:val="001F3E16"/>
    <w:rsid w:val="002111EE"/>
    <w:rsid w:val="00216BA9"/>
    <w:rsid w:val="00226516"/>
    <w:rsid w:val="0023072C"/>
    <w:rsid w:val="00234946"/>
    <w:rsid w:val="00234D9C"/>
    <w:rsid w:val="0023710B"/>
    <w:rsid w:val="002461F4"/>
    <w:rsid w:val="00254EF3"/>
    <w:rsid w:val="00260445"/>
    <w:rsid w:val="002612A5"/>
    <w:rsid w:val="00281579"/>
    <w:rsid w:val="002D55E5"/>
    <w:rsid w:val="002E55D0"/>
    <w:rsid w:val="002F7F87"/>
    <w:rsid w:val="00306C61"/>
    <w:rsid w:val="00310BC5"/>
    <w:rsid w:val="00330D78"/>
    <w:rsid w:val="00345711"/>
    <w:rsid w:val="003532A7"/>
    <w:rsid w:val="00353CDF"/>
    <w:rsid w:val="00357E71"/>
    <w:rsid w:val="00360B2D"/>
    <w:rsid w:val="003642F0"/>
    <w:rsid w:val="0037582B"/>
    <w:rsid w:val="003772E4"/>
    <w:rsid w:val="00377E21"/>
    <w:rsid w:val="003835A4"/>
    <w:rsid w:val="0039197E"/>
    <w:rsid w:val="003B2530"/>
    <w:rsid w:val="003B2833"/>
    <w:rsid w:val="003B318E"/>
    <w:rsid w:val="003E4DAA"/>
    <w:rsid w:val="003F5811"/>
    <w:rsid w:val="00412954"/>
    <w:rsid w:val="00413BA5"/>
    <w:rsid w:val="00413BE9"/>
    <w:rsid w:val="004315F5"/>
    <w:rsid w:val="00435118"/>
    <w:rsid w:val="00444A78"/>
    <w:rsid w:val="00451FA5"/>
    <w:rsid w:val="00470123"/>
    <w:rsid w:val="004D053A"/>
    <w:rsid w:val="004D2758"/>
    <w:rsid w:val="004E38E3"/>
    <w:rsid w:val="004E7D7D"/>
    <w:rsid w:val="004F39CA"/>
    <w:rsid w:val="005002FF"/>
    <w:rsid w:val="005015BF"/>
    <w:rsid w:val="00514BF6"/>
    <w:rsid w:val="0052066A"/>
    <w:rsid w:val="00521997"/>
    <w:rsid w:val="00541638"/>
    <w:rsid w:val="005554A4"/>
    <w:rsid w:val="00560DB7"/>
    <w:rsid w:val="00573C5C"/>
    <w:rsid w:val="0057565B"/>
    <w:rsid w:val="00577E45"/>
    <w:rsid w:val="005A262E"/>
    <w:rsid w:val="005D2349"/>
    <w:rsid w:val="005E0022"/>
    <w:rsid w:val="005E2719"/>
    <w:rsid w:val="005E323A"/>
    <w:rsid w:val="005F29E3"/>
    <w:rsid w:val="005F3687"/>
    <w:rsid w:val="005F4D2B"/>
    <w:rsid w:val="005F5D26"/>
    <w:rsid w:val="006042F6"/>
    <w:rsid w:val="00630594"/>
    <w:rsid w:val="00630AAA"/>
    <w:rsid w:val="006458C3"/>
    <w:rsid w:val="00650F69"/>
    <w:rsid w:val="00656198"/>
    <w:rsid w:val="00667154"/>
    <w:rsid w:val="00675AFE"/>
    <w:rsid w:val="006847FF"/>
    <w:rsid w:val="006873C2"/>
    <w:rsid w:val="006B3094"/>
    <w:rsid w:val="006E04C5"/>
    <w:rsid w:val="006E15EA"/>
    <w:rsid w:val="006E292F"/>
    <w:rsid w:val="006E2DD4"/>
    <w:rsid w:val="006E5FB1"/>
    <w:rsid w:val="006F41C6"/>
    <w:rsid w:val="006F4788"/>
    <w:rsid w:val="00706EE6"/>
    <w:rsid w:val="00721BFD"/>
    <w:rsid w:val="00733D42"/>
    <w:rsid w:val="007554E6"/>
    <w:rsid w:val="007610CF"/>
    <w:rsid w:val="00783B3C"/>
    <w:rsid w:val="007866B6"/>
    <w:rsid w:val="007A214A"/>
    <w:rsid w:val="007B7395"/>
    <w:rsid w:val="007D191B"/>
    <w:rsid w:val="007D3E3A"/>
    <w:rsid w:val="007D5F2E"/>
    <w:rsid w:val="007E008C"/>
    <w:rsid w:val="007E1B7C"/>
    <w:rsid w:val="007E2976"/>
    <w:rsid w:val="007E7C1C"/>
    <w:rsid w:val="007F748C"/>
    <w:rsid w:val="007F759D"/>
    <w:rsid w:val="0080278A"/>
    <w:rsid w:val="00812B8C"/>
    <w:rsid w:val="00824B03"/>
    <w:rsid w:val="00831DB0"/>
    <w:rsid w:val="00832933"/>
    <w:rsid w:val="00835703"/>
    <w:rsid w:val="00852659"/>
    <w:rsid w:val="00852FD2"/>
    <w:rsid w:val="00857548"/>
    <w:rsid w:val="008600EA"/>
    <w:rsid w:val="00866E25"/>
    <w:rsid w:val="00877E18"/>
    <w:rsid w:val="0089645B"/>
    <w:rsid w:val="008A67C7"/>
    <w:rsid w:val="008B40C9"/>
    <w:rsid w:val="008B5273"/>
    <w:rsid w:val="008E055B"/>
    <w:rsid w:val="008E1344"/>
    <w:rsid w:val="008E4EA4"/>
    <w:rsid w:val="008F545F"/>
    <w:rsid w:val="009001DC"/>
    <w:rsid w:val="009005EB"/>
    <w:rsid w:val="00912C62"/>
    <w:rsid w:val="0091721E"/>
    <w:rsid w:val="009319E5"/>
    <w:rsid w:val="00953D4E"/>
    <w:rsid w:val="0096303D"/>
    <w:rsid w:val="00967254"/>
    <w:rsid w:val="00982BB6"/>
    <w:rsid w:val="00985B86"/>
    <w:rsid w:val="009915F4"/>
    <w:rsid w:val="009A0C37"/>
    <w:rsid w:val="009A42F3"/>
    <w:rsid w:val="009B6FE0"/>
    <w:rsid w:val="009B7615"/>
    <w:rsid w:val="009C0973"/>
    <w:rsid w:val="009C20EE"/>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96204"/>
    <w:rsid w:val="00AB455D"/>
    <w:rsid w:val="00AC58C3"/>
    <w:rsid w:val="00AD4257"/>
    <w:rsid w:val="00B06E12"/>
    <w:rsid w:val="00B167C2"/>
    <w:rsid w:val="00B16800"/>
    <w:rsid w:val="00B17537"/>
    <w:rsid w:val="00B235F2"/>
    <w:rsid w:val="00B23B7F"/>
    <w:rsid w:val="00B46C7A"/>
    <w:rsid w:val="00B51BDC"/>
    <w:rsid w:val="00B543AE"/>
    <w:rsid w:val="00B560C2"/>
    <w:rsid w:val="00B561C0"/>
    <w:rsid w:val="00B73475"/>
    <w:rsid w:val="00B773CE"/>
    <w:rsid w:val="00B87036"/>
    <w:rsid w:val="00B87DEE"/>
    <w:rsid w:val="00B90672"/>
    <w:rsid w:val="00B94BE1"/>
    <w:rsid w:val="00BA0287"/>
    <w:rsid w:val="00BA141A"/>
    <w:rsid w:val="00BA187C"/>
    <w:rsid w:val="00BA7D4C"/>
    <w:rsid w:val="00BB5256"/>
    <w:rsid w:val="00BC6129"/>
    <w:rsid w:val="00BD6827"/>
    <w:rsid w:val="00BF0711"/>
    <w:rsid w:val="00BF0F49"/>
    <w:rsid w:val="00BF16B1"/>
    <w:rsid w:val="00BF7D6A"/>
    <w:rsid w:val="00C1429F"/>
    <w:rsid w:val="00C20AE9"/>
    <w:rsid w:val="00C41DF8"/>
    <w:rsid w:val="00C420E8"/>
    <w:rsid w:val="00C43784"/>
    <w:rsid w:val="00C65988"/>
    <w:rsid w:val="00C75DA4"/>
    <w:rsid w:val="00C84737"/>
    <w:rsid w:val="00C91823"/>
    <w:rsid w:val="00C959D4"/>
    <w:rsid w:val="00C9637B"/>
    <w:rsid w:val="00CA1A49"/>
    <w:rsid w:val="00CA5960"/>
    <w:rsid w:val="00CB2630"/>
    <w:rsid w:val="00CB736E"/>
    <w:rsid w:val="00CC1289"/>
    <w:rsid w:val="00CC346D"/>
    <w:rsid w:val="00CC36B2"/>
    <w:rsid w:val="00CD42FA"/>
    <w:rsid w:val="00CF3007"/>
    <w:rsid w:val="00CF68CC"/>
    <w:rsid w:val="00D008AB"/>
    <w:rsid w:val="00D01637"/>
    <w:rsid w:val="00D02FBA"/>
    <w:rsid w:val="00D221C7"/>
    <w:rsid w:val="00D2505A"/>
    <w:rsid w:val="00D327C9"/>
    <w:rsid w:val="00D36CD2"/>
    <w:rsid w:val="00D379E5"/>
    <w:rsid w:val="00D47809"/>
    <w:rsid w:val="00D60B28"/>
    <w:rsid w:val="00D74C98"/>
    <w:rsid w:val="00D7734C"/>
    <w:rsid w:val="00D85219"/>
    <w:rsid w:val="00D95B1B"/>
    <w:rsid w:val="00DC4C47"/>
    <w:rsid w:val="00DC7F2C"/>
    <w:rsid w:val="00DE49C4"/>
    <w:rsid w:val="00DE7FC5"/>
    <w:rsid w:val="00E01668"/>
    <w:rsid w:val="00E16DFB"/>
    <w:rsid w:val="00E17E19"/>
    <w:rsid w:val="00E25957"/>
    <w:rsid w:val="00E34803"/>
    <w:rsid w:val="00E410F5"/>
    <w:rsid w:val="00E5328D"/>
    <w:rsid w:val="00E53FAF"/>
    <w:rsid w:val="00E57D7D"/>
    <w:rsid w:val="00E72448"/>
    <w:rsid w:val="00E80084"/>
    <w:rsid w:val="00E8425D"/>
    <w:rsid w:val="00E87BD8"/>
    <w:rsid w:val="00EB025E"/>
    <w:rsid w:val="00EB7AA3"/>
    <w:rsid w:val="00EC2074"/>
    <w:rsid w:val="00ED258D"/>
    <w:rsid w:val="00EE3A40"/>
    <w:rsid w:val="00F664AA"/>
    <w:rsid w:val="00F7015C"/>
    <w:rsid w:val="00F7535A"/>
    <w:rsid w:val="00F90A83"/>
    <w:rsid w:val="00F916B1"/>
    <w:rsid w:val="00F91F8C"/>
    <w:rsid w:val="00F94C9C"/>
    <w:rsid w:val="00F94F4E"/>
    <w:rsid w:val="00F974E5"/>
    <w:rsid w:val="00FA4B48"/>
    <w:rsid w:val="00FA4BC1"/>
    <w:rsid w:val="00FB2B37"/>
    <w:rsid w:val="00FC36B3"/>
    <w:rsid w:val="00FC70D6"/>
    <w:rsid w:val="00FD213A"/>
    <w:rsid w:val="03AE3175"/>
    <w:rsid w:val="0881A298"/>
    <w:rsid w:val="0C1EC330"/>
    <w:rsid w:val="208355F1"/>
    <w:rsid w:val="232E780E"/>
    <w:rsid w:val="283439FD"/>
    <w:rsid w:val="2CA88739"/>
    <w:rsid w:val="35E91C98"/>
    <w:rsid w:val="50A60CA3"/>
    <w:rsid w:val="510695F6"/>
    <w:rsid w:val="51FA43CA"/>
    <w:rsid w:val="54250E5B"/>
    <w:rsid w:val="575CAF1D"/>
    <w:rsid w:val="6DEA01F1"/>
    <w:rsid w:val="6E276B65"/>
    <w:rsid w:val="748E01C9"/>
    <w:rsid w:val="76B1293A"/>
    <w:rsid w:val="7D38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B20B8F98-E4D2-48D0-9114-D6BDD504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8"/>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8"/>
      </w:numPr>
      <w:outlineLvl w:val="1"/>
    </w:pPr>
    <w:rPr>
      <w:kern w:val="24"/>
    </w:rPr>
  </w:style>
  <w:style w:type="paragraph" w:styleId="Heading3">
    <w:name w:val="heading 3"/>
    <w:aliases w:val="Outline3"/>
    <w:basedOn w:val="Normal"/>
    <w:next w:val="Normal"/>
    <w:link w:val="Heading3Char"/>
    <w:qFormat/>
    <w:rsid w:val="00B773CE"/>
    <w:pPr>
      <w:numPr>
        <w:ilvl w:val="2"/>
        <w:numId w:val="8"/>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7"/>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9426">
      <w:bodyDiv w:val="1"/>
      <w:marLeft w:val="0"/>
      <w:marRight w:val="0"/>
      <w:marTop w:val="0"/>
      <w:marBottom w:val="0"/>
      <w:divBdr>
        <w:top w:val="none" w:sz="0" w:space="0" w:color="auto"/>
        <w:left w:val="none" w:sz="0" w:space="0" w:color="auto"/>
        <w:bottom w:val="none" w:sz="0" w:space="0" w:color="auto"/>
        <w:right w:val="none" w:sz="0" w:space="0" w:color="auto"/>
      </w:divBdr>
    </w:div>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891C8C6C-55C7-440C-BBA9-A68C536BAB4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14419</CharactersWithSpaces>
  <SharedDoc>false</SharedDoc>
  <HyperlinkBase/>
  <HLinks>
    <vt:vector size="6" baseType="variant">
      <vt:variant>
        <vt:i4>2031621</vt:i4>
      </vt:variant>
      <vt:variant>
        <vt:i4>0</vt:i4>
      </vt:variant>
      <vt:variant>
        <vt:i4>0</vt:i4>
      </vt:variant>
      <vt:variant>
        <vt:i4>5</vt:i4>
      </vt:variant>
      <vt:variant>
        <vt:lpwstr>https://www.gov.scot/privacy/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 and Sample Questionnaire</dc:title>
  <dc:subject/>
  <dc:creator>The Scottish Government</dc:creator>
  <cp:keywords/>
  <dc:description/>
  <cp:lastModifiedBy>Karen Major</cp:lastModifiedBy>
  <cp:revision>2</cp:revision>
  <cp:lastPrinted>2020-03-06T00:49:00Z</cp:lastPrinted>
  <dcterms:created xsi:type="dcterms:W3CDTF">2024-01-31T14:35:00Z</dcterms:created>
  <dcterms:modified xsi:type="dcterms:W3CDTF">2024-01-31T14:35:00Z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2020-12-15T10:00:00Z</vt:filetime>
  </property>
  <property fmtid="{D5CDD505-2E9C-101B-9397-08002B2CF9AE}" pid="10" name="Objective-ModificationStamp">
    <vt:filetime>2020-12-15T10:00:00Z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i4>3</vt:i4>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